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02f2d" w14:textId="7d02f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ауданы әкімдігінің 2016 жылғы 23 мамырдағы № 95 "Ырғыз ауданының жергілікті атқарушы органдары "Б" корпусы мемлекеттік әкімшілік қызметшілерінің қызметін бағалау әдістемесін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әкімдігінің 2017 жылғы 15 ақпандағы № 21 қаулысы. Ақтөбе облысының Әділет департаментінде 2017 жылғы 2 наурызда № 5277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Ырғыз ауданы әкімдігінің 2016 жылғы 23 мамырдағы № 95 "Ырғыз ауданының жергілікті атқарушы органдары "Б" корпусы мемлекеттік әкімшілік қызметшілерінің қызметін бағалау әдістемесін бекіту туралы" (нормативтік құқықтық актілерінің мемлекеттік тіркеу тізілімінде № 4960 болып тіркелген, 2016 жылғы 28 маусымда "Ырғыз"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оның алғашқы ресми жарияланған күнінен бастап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