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6c561" w14:textId="616c5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2017 жылғы 20 ақпандағы № 69 шешімі. Ақтөбе облысының Әділет департаментінде 2017 жылғы 9 наурызда № 5303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Ырғыз аудандық мәслихатының келесідей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Ырғыз аудандық мәслихатының 2013 жылғы 29 наурыздағы № 64 "Ырғыз ауданында аз қамтамасыз етілген отбасыларға (азаматтарға) тұрғын үй көмегін көрсетудің мөлшері мен тәртібін айқындау Қағидасын бекіту туралы" (нормативтік құқықтық актілерді мемлекеттік тіркеу Тізілімінде № 3561 тіркелген, 2013 жылғы 30 сәуірде аудандық "Ырғыз"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Ырғыз аудандық мәслихатының 2015 жылғы 20 мамырдағы № 185 "Ырғыз ауданында аз қамтамасыз етілген отбасыларға (азаматтарға) тұрғын үй көмегін көрсетудің мөлшері мен тәртібін айқындау Қағидасын бекіту туралы" 2013 жылғы 29 наурыздағы № 64 шешіміне өзгерістер енгізу туралы (нормативтік құқықтық актілерді мемлекеттік тіркеу Тізілімінде № 4358 тіркелген, 2015 жылғы 25 маусымдағы "Керек.info"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мәслихаттың сессия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БӨЛЕК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