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6570f" w14:textId="44657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2016 жылғы 29 ақпандағы № 245 "Ырғыз ауданында әлеуметтік көмек көрсетудің, мөлшерлерін белгілеудің және мұқтаж азаматтардың жекелеген санаттарының тізбесін айқындаудың қағидаларын бекіту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2017 жылғы 20 ақпандағы № 66 шешімі. Ақтөбе облысының Әділет департаментінде 2017 жылғы 13 наурызда № 5307 болып тіркелді. Күші жойылды - Ақтөбе облысы Ырғыз аудандық мәслихатының 2020 жылғы 13 наурыздағы № 282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Ырғыз аудандық мәслихатының 13.03.2020 </w:t>
      </w:r>
      <w:r>
        <w:rPr>
          <w:rFonts w:ascii="Times New Roman"/>
          <w:b w:val="false"/>
          <w:i w:val="false"/>
          <w:color w:val="ff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56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4) тармақшасына және Қазақстан Республикасы Үкіметінің 2013 жылғы 21 мамырдағы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2016 жылғы 29 ақпандағы № 245 "Ырғыз ауданында әлеуметтік көмек көрсетудің, мөлшерлерін белгілеудің және мұқтаж азаматтардың жекелеген санаттарының тізбесін айқындаудың қағидаларын бекіту туралы" (нормативтік құқықтық актілерді мемлекеттік тіркеу тізілімінде № 4807 тіркелген, 2016 жылдың 12 сәуірдегі аудандық "Ырғыз"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</w:t>
      </w:r>
      <w:r>
        <w:rPr>
          <w:rFonts w:ascii="Times New Roman"/>
          <w:b w:val="false"/>
          <w:i w:val="false"/>
          <w:color w:val="000000"/>
          <w:sz w:val="28"/>
        </w:rPr>
        <w:t>е келесідей өзгерістер мен толықтырулар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Ырғыз ауданында әлеуметтік көмек көрсету, мөлшерлерін белгілеу және мұқтаж азаматтардың жекелеген санаттарының тізбесін айқындау 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1) тармақшамен толықтырылсын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"Азаматтарға арналған үкімет" коммерциялық емес акционерлік қоғамының мемлекеттік корпорациясы Ақтөбе облысы бойынша филиалы – "Әлеуметтік төлемдерді ведомствоаралық есептеу орталығы" Департаментінің Ырғыз аудандық бөлімшесі (бұдан әрі – уәкілетті ұйым);";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 1-1) тармақша болып есептелсін;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тармақша алып тасталсын;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 мен </w:t>
      </w:r>
      <w:r>
        <w:rPr>
          <w:rFonts w:ascii="Times New Roman"/>
          <w:b w:val="false"/>
          <w:i w:val="false"/>
          <w:color w:val="000000"/>
          <w:sz w:val="28"/>
        </w:rPr>
        <w:t>18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 алып тасталсын.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енгізілсін.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Бөлек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жұмыспен қамтуды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үйлестіру және әлеуметтік бағдарламалар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басқармасының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