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da0f" w14:textId="67cd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2016 жылғы 22 шілдедегі № 139 "Ырғыз ауданы бойынша аудандық маңызы бар жалпы пайдаланымдағы автомобиль жолдарының тізбесін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2017 жылғы 15 ақпандағы № 23 қаулысы. Ақтөбе облысының Әділет департаментінде 2017 жылғы 13 наурызда № 5310 болып тіркелді. Күші жойылды - Ақтөбе облысы Ырғыз ауданы әкімдігінің 2018 жылғы 11 маусымдағы № 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әкімдігінің 11.06.2018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әкімідігінің 2016 жылғы 22 шілдедегі № 139 "Ырғыз ауданы бойынша аудандық маңызы бар жалпы пайдаланымдағы автомобиль жолдарының тізбесін бекіту туралы" қаулысына өзгерістер мен толықтырулар енгізу туралы" (нормативтік құқықтық актілерді мемлекеттік тіркеу тізілімінде № 5030 болып тіркелген, 2016 жылғы 16 тамызда "Ырғыз"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Қызбергеновке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көлігі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автомобиль жолдары басқармасы" ММ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15 ақпан 2017 жылғы № 23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аудандық маңызы бар жалпы пайдаланымдағы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982"/>
        <w:gridCol w:w="1475"/>
        <w:gridCol w:w="3766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Ырғыз-Нұра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Ырғыз-Құйылыс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Құйлыс-Жайсаңбай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Нұра-Қостанай облысының шекарасы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