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cbc9" w14:textId="53fc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22 желтоқсандағы № 51 "2017-2019 жылдарға арналған Ырғыз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13 наурыздағы № 75 шешімі. Ақтөбе облысының Әділет департаментінде 2017 жылғы 5 сәуірде № 5397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2016 жылғы 22 желтоқсандағы № 51 "2017-2019 жылдарға арналған Ырғыз ауданының бюджетін бекіту туралы" (нормативтік құқықтық актілердің мемлекеттік тіркеу Тізілімінде № 5213 тіркелген, 2017 жылы 18 каңтарда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"3 572 729" сандары "3 482 039"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"3 078 729" сандары "2 988 039"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"3 572 729" сандары "3 660 093,3"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кредиттеу "8 876" сандары "8 931,5"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"17 018" сандары "17 073,5"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"- 8 876" сандары "-186 985,8"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"8 876" сандары "186 985,8"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"289 113" сандары "189 113"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жаңа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"нәтижелі жұмыспен қамту және жаппай кәсіпкерлікті дамытуға– 9310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13 наурыздағы № 75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6"/>
        <w:gridCol w:w="822"/>
        <w:gridCol w:w="536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4851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3 660 093,3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241 195,4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2 286 727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1 878 735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93 369,4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қолдау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25"/>
        <w:gridCol w:w="2379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84"/>
        <w:gridCol w:w="984"/>
        <w:gridCol w:w="985"/>
        <w:gridCol w:w="2922"/>
        <w:gridCol w:w="5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- 186 985,8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269"/>
        <w:gridCol w:w="1462"/>
        <w:gridCol w:w="321"/>
        <w:gridCol w:w="1675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997"/>
        <w:gridCol w:w="2101"/>
        <w:gridCol w:w="2102"/>
        <w:gridCol w:w="2619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798"/>
        <w:gridCol w:w="1050"/>
        <w:gridCol w:w="674"/>
        <w:gridCol w:w="1427"/>
        <w:gridCol w:w="6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13 наурыздағы № 75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 аппараттарының 2017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2499"/>
        <w:gridCol w:w="1171"/>
        <w:gridCol w:w="2185"/>
        <w:gridCol w:w="1420"/>
        <w:gridCol w:w="2810"/>
        <w:gridCol w:w="1839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үйінде әлеу-меттік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қалаларда, кенттерде,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