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800d" w14:textId="1a88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29 ақпандағы № 245 "Ырғыз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7 маусымдағы № 85 шешімі. Ақтөбе облысының Әділет департаментінде 2017 жылғы 15 маусымда № 5535 болып тіркелді. Күші жойылды - Ақтөбе облысы Ырғыз аудандық мәслихатының 2020 жылғы 13 наурыздағы № 282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2016 жылғы 29 ақпандағы № 245 "Ырғыз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4807 тіркелген, 2016 жылдың 12 сәуірдегі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Ырғыз ауданында әлеуметтік көмек көрсету, мөлшерлерін белгілеу және мұқтаж азаматтардың жекелеген санаттарының тізбесін айқындау қағидаларында: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мүгедектеріне коммуналдық қызметтерге, айына 8000 (сегіз мың) теңге мөлшерінде уәкілетті ұйымның ұсынған тізімдері негізінде;";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8 тармақтың 2), 3), 4) тармақшаларында "берген тізімдеріне сәйкес", "тізімі негізінде", "берген тізімдерге сәйкес" сөздері "ұсынған тізімдері негізінде", "тізімдері негізінде", "ұсынған тізімдері негізінде" сөздерімен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Осы Қағидалардың 8 тармағының 1), 2), 3), 4) тармақшаларында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адамдарға ай сайынғы әлеуметтік көмек алушылардың өтініштері талап етілмей көрсетіледі.".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Бақтыбай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қамтуды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үйлестіру және 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