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0ab5" w14:textId="db30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22 желтоқсандағы № 51 "2017-2019 жылдарға арналған Ырғыз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12 шілдедегі № 95 шешімі. Ақтөбе облысының Әділет департаментінде 2017 жылғы 25 шілдеде № 5614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Аудандық мәслихаттың 2016 жылғы 22 желтоқсандағы № 51 "2017-2019 жылдарға арналған Ырғыз ауданының бюджетін бекіту туралы" (нормативтік құқықтық актілердің мемлекеттік тіркеу Тізілімінде № 5213 тіркелген, 2017 жылы 18 каңтарда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кірістер "3 482 039" сандары "3 500 543,2"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 "2 988 039" сандары "3 006 543,2"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шығындар "3 660 093,3" сандары "3 678 597,5"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"7 155" сандары "6 703"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"189 113" сандары "154 948"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бесінші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"6 448" сандары "4 845"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алтыншы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"5 452" сандары "33 231"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сегізінші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"2 000" сандары "4 000"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тоғызыншы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"230 961" сандары "230 328,2"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оныншы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"91 199" сандары "95 063"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жобалауға, дамытуға, жайластыруға және (немесе) сатып алуға- 4 885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елді мекендердегі өрттерді, дала өрттерін сөндіру бойынша өрт сөндіру бекеттерін ұйымдастыруға -1 887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робототехника бойынша элективті курс үшін жабдықтар сатып алуға- 6 000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ауданның (облыстық маңызы бар қаланың) коммуналдық меншігіндегі газ жүйелерін қолдануды ұйымдастыруға-8 942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"9 880" сандары "9 000" сандарымен ауыстырылсын.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2017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Ырғыз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Нұрмағанбет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12 шілдедегі № 95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22 желтоқсандағы № 51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5343"/>
        <w:gridCol w:w="4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3 500 543,2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3 006 543,2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3 006 543,2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3 006 543,2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5"/>
        <w:gridCol w:w="1245"/>
        <w:gridCol w:w="4931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3 678 597,5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246 722,8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208 807,8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118 336,8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110 044,4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8 292,4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2 274 592,1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1 855 172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1 768 453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1 680 003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118 483,1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118 483,1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213 657,7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59 131,1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49 762,1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48 542,9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18 235,9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9 597,9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көрсетуі жөніндегі шараларды іске асыру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262 628,2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262 628,2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262 228,2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8 931,5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2233"/>
        <w:gridCol w:w="1439"/>
        <w:gridCol w:w="316"/>
        <w:gridCol w:w="2639"/>
        <w:gridCol w:w="4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967"/>
        <w:gridCol w:w="967"/>
        <w:gridCol w:w="3087"/>
        <w:gridCol w:w="5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- 186 985,8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186 985,8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2210"/>
        <w:gridCol w:w="1424"/>
        <w:gridCol w:w="313"/>
        <w:gridCol w:w="1950"/>
        <w:gridCol w:w="4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923"/>
        <w:gridCol w:w="1239"/>
        <w:gridCol w:w="272"/>
        <w:gridCol w:w="1584"/>
        <w:gridCol w:w="6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12 шілдедегі № 95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22 желтоқсандағы № 51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28"/>
        <w:gridCol w:w="3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3 694 749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488 787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196 879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177 420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3 197 749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3 197 749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15"/>
        <w:gridCol w:w="1296"/>
        <w:gridCol w:w="1296"/>
        <w:gridCol w:w="5136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3 694 749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2 002 609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1 697 257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1 612 372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1 517 484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көрсетуі жөніндегі шараларды іске асыру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2233"/>
        <w:gridCol w:w="1439"/>
        <w:gridCol w:w="316"/>
        <w:gridCol w:w="2639"/>
        <w:gridCol w:w="4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41"/>
        <w:gridCol w:w="1141"/>
        <w:gridCol w:w="1141"/>
        <w:gridCol w:w="3641"/>
        <w:gridCol w:w="4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профициті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профицитін пайдалану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252"/>
        <w:gridCol w:w="1121"/>
        <w:gridCol w:w="1131"/>
        <w:gridCol w:w="2253"/>
        <w:gridCol w:w="3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12 шілдедегі № 95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22 желтоқсандағы № 51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қаланың, кент, ауыл, ауылдық округ әкімі аппараттарының 2017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932"/>
        <w:gridCol w:w="2312"/>
        <w:gridCol w:w="4313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"Мұқтаж азаматтарға үйінде әлеу-меттік көмек көрсету"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Ырғыз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Аманкөл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Құмтоғай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Тәуіп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Жайсаңбай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110 044,4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2710"/>
        <w:gridCol w:w="5363"/>
        <w:gridCol w:w="3508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орган-ның күрделі шығыстары"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Ырғыз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Аманкөл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18 712,4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Құмтоғай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3823,2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19 956,2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Тәуіп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3885,2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18 604,2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Жайсаңбай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8 292,4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133 699,8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