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1068" w14:textId="9c71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22 желтоқсандағы № 51 "2017-2019 жылдарға арналған Ырғыз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22 тамыздағы № 102 шешімі. Ақтөбе облысының Әділет департаментінде 2017 жылғы 31 тамызда № 5640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22 желтоқсандағы № 51 "2017-2019 жылдарға арналған Ырғыз ауданының бюджетін бекіту туралы" (нормативтік құқықтық актілердің мемлекеттік тіркеу Тізілімінде № 5213 тіркелген, 2017 жылы 18 каңтарда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"3 500 543,2" сандары "3 390 543,2"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"3 006 543,2" сандары "2 896 543,2"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"3 678 597,5" сандары "3 568 597,5"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"230 328,2" сандары "130 328,2"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"141 500" сандары "131 500"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тамыздағы № 102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1"/>
        <w:gridCol w:w="4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2 896 543,2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2 896 543,2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4931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3 568 597,5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246 722,8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110 044,4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2 274 592,1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1 855 172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1 680003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213 657,7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59 131,1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48 542,9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18 235,9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көрсетуі жөніндегі шараларды іске асыру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233"/>
        <w:gridCol w:w="1439"/>
        <w:gridCol w:w="316"/>
        <w:gridCol w:w="2639"/>
        <w:gridCol w:w="4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3087"/>
        <w:gridCol w:w="5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- 186 985,8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2210"/>
        <w:gridCol w:w="1424"/>
        <w:gridCol w:w="313"/>
        <w:gridCol w:w="1950"/>
        <w:gridCol w:w="4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