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718d" w14:textId="7d27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22 желтоқсандағы № 51 "2017-2019 жылдарға арналған Ырғыз ауданының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Ырғыз аудандық мәслихатының 2017 жылғы 17 қарашадағы № 108 шешімі. Ақтөбе облысының Әділет департаментінде 2017 жылғы 27 қарашада № 5701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2016 жылғы 22 желтоқсандағы № 51 "2017-2019 жылдарға арналған Ырғыз ауданының бюджетін бекіту туралы" (нормативтік құқықтық актілердің мемлекеттік тіркеу Тізілімінде № 5213 тіркелген, 2017 жылы 18 каңтарда "Ырғыз"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мен қосымшаларында "Ырғыз ауданының бюджетін", "Ырғыз ауданының 2017 жылға арналған бюджеті", "Ырғыз ауданының 2018 жылға арналған бюджеті", "Ырғыз ауданының 2019 жылға арналған бюджеті" сөздері "Ырғыз аудандық бюджеті", "2017 жылға арналған Ырғыз аудандық бюджеті", "2018 жылға арналған Ырғыз аудандық бюджеті", "2019 жылға арналған Ырғыз аудандық бюджеті" сөздерімен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"3 390 543,2" сандары "3 396 219,2"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түсімдері бойынша "485 950" сандары "475 752" сандарымен ауыстырылсын;</w:t>
      </w:r>
    </w:p>
    <w:p>
      <w:pPr>
        <w:spacing w:after="0"/>
        <w:ind w:left="0"/>
        <w:jc w:val="both"/>
      </w:pPr>
      <w:r>
        <w:rPr>
          <w:rFonts w:ascii="Times New Roman"/>
          <w:b w:val="false"/>
          <w:i w:val="false"/>
          <w:color w:val="000000"/>
          <w:sz w:val="28"/>
        </w:rPr>
        <w:t>
      салықтық емес түсімдері бойынша "6 250" сандары "16 458" сандарымен ауыстырылсын;</w:t>
      </w:r>
    </w:p>
    <w:p>
      <w:pPr>
        <w:spacing w:after="0"/>
        <w:ind w:left="0"/>
        <w:jc w:val="both"/>
      </w:pPr>
      <w:r>
        <w:rPr>
          <w:rFonts w:ascii="Times New Roman"/>
          <w:b w:val="false"/>
          <w:i w:val="false"/>
          <w:color w:val="000000"/>
          <w:sz w:val="28"/>
        </w:rPr>
        <w:t>
      трансферттердің түсімдері бойынша "2 896 543,2" сандары "2 902 209,2"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"3 568 597,5" сандары "3 574 273,5"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 "8 931,5" сандары "7 516,5" сандарымен ауыстырылсын;</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бюджеттік кредиттер "17 073,5" сандары "15 658,5"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"-186 985,8" сандары "-185 570,8"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"186 985,8" сандары "185 570,8"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w:t>
      </w:r>
    </w:p>
    <w:p>
      <w:pPr>
        <w:spacing w:after="0"/>
        <w:ind w:left="0"/>
        <w:jc w:val="both"/>
      </w:pPr>
      <w:r>
        <w:rPr>
          <w:rFonts w:ascii="Times New Roman"/>
          <w:b w:val="false"/>
          <w:i w:val="false"/>
          <w:color w:val="000000"/>
          <w:sz w:val="28"/>
        </w:rPr>
        <w:t>
      "8 140" сандары "3 899" сандарымен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"3 607" сандары "827"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 9 819" сандары "14 074"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"5 303" сандары "2 785"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"33 231" сандары "30 093"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"4 000" сандары "4 421"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"9 310" сандары "22 996" сандарымен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"6 000" сандары "5 981" сандарымен ауыстырылсын;</w:t>
      </w:r>
    </w:p>
    <w:bookmarkStart w:name="z8"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3. "Ырғыз аудандық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Ырғыз ауданы әкімдігінің интернет-ресурсында орналастыруды қамтамасыз етсін.</w:t>
      </w:r>
    </w:p>
    <w:bookmarkStart w:name="z11" w:id="5"/>
    <w:p>
      <w:pPr>
        <w:spacing w:after="0"/>
        <w:ind w:left="0"/>
        <w:jc w:val="both"/>
      </w:pPr>
      <w:r>
        <w:rPr>
          <w:rFonts w:ascii="Times New Roman"/>
          <w:b w:val="false"/>
          <w:i w:val="false"/>
          <w:color w:val="000000"/>
          <w:sz w:val="28"/>
        </w:rPr>
        <w:t>
      4. Осы шешім 2017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17 қарашадағы № 108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51 шешіміне 1-қосымша</w:t>
            </w:r>
          </w:p>
        </w:tc>
      </w:tr>
    </w:tbl>
    <w:p>
      <w:pPr>
        <w:spacing w:after="0"/>
        <w:ind w:left="0"/>
        <w:jc w:val="left"/>
      </w:pPr>
      <w:r>
        <w:rPr>
          <w:rFonts w:ascii="Times New Roman"/>
          <w:b/>
          <w:i w:val="false"/>
          <w:color w:val="000000"/>
        </w:rPr>
        <w:t xml:space="preserve"> 2017 жылға арналған Ырғыз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65"/>
        <w:gridCol w:w="751"/>
        <w:gridCol w:w="5343"/>
        <w:gridCol w:w="42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3 396 219,2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475 752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2 902 209,2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5"/>
        <w:gridCol w:w="1245"/>
        <w:gridCol w:w="4931"/>
        <w:gridCol w:w="3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3 574 273,5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252 325,1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214 155,4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118 629,5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110 409,2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2 258 535,1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1 845 352,5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84 203,2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84 203,2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1 757 584,3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1 669 431,3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225 327,5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170 720,9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169 582,1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108 867,5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286 455,3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133 365,9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212 868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90 855,2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90 855,2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11 767,7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57 676,1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47 771,1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49 533,2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97 510,9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қолдау көрсетуі жөніндегі шараларды іске асыру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161 762,8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2233"/>
        <w:gridCol w:w="1439"/>
        <w:gridCol w:w="316"/>
        <w:gridCol w:w="2639"/>
        <w:gridCol w:w="42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67"/>
        <w:gridCol w:w="967"/>
        <w:gridCol w:w="967"/>
        <w:gridCol w:w="3087"/>
        <w:gridCol w:w="53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активтерімен жасалатын операциялар бойынша сальдо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- 185 570,8</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185 570,8</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2210"/>
        <w:gridCol w:w="1424"/>
        <w:gridCol w:w="313"/>
        <w:gridCol w:w="1950"/>
        <w:gridCol w:w="49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979"/>
        <w:gridCol w:w="2064"/>
        <w:gridCol w:w="2064"/>
        <w:gridCol w:w="2792"/>
        <w:gridCol w:w="2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923"/>
        <w:gridCol w:w="1239"/>
        <w:gridCol w:w="272"/>
        <w:gridCol w:w="1584"/>
        <w:gridCol w:w="60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17 қарашадағы № 108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51 шешіміне 5-қосымша</w:t>
            </w:r>
          </w:p>
        </w:tc>
      </w:tr>
    </w:tbl>
    <w:p>
      <w:pPr>
        <w:spacing w:after="0"/>
        <w:ind w:left="0"/>
        <w:jc w:val="left"/>
      </w:pPr>
      <w:r>
        <w:rPr>
          <w:rFonts w:ascii="Times New Roman"/>
          <w:b/>
          <w:i w:val="false"/>
          <w:color w:val="000000"/>
        </w:rPr>
        <w:t xml:space="preserve"> Қаладағы аудан, аудандық маңызы бар қаланың, кент, ауыл, ауылдық округ әкімі аппараттарының 2017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4743"/>
        <w:gridCol w:w="2695"/>
        <w:gridCol w:w="4147"/>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Ырғыз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Аманкөл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17 853,6</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Құмтоғай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14 897,6</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Тәуіп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13 536,7</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110409,2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1 138,8</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2710"/>
        <w:gridCol w:w="5363"/>
        <w:gridCol w:w="3508"/>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(мың теңге)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Ырғыз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32 793,2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Аманкөл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Құмтоғай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15 061,9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19 858,7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Тәуіп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17 962,6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12 930,9</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133 099,2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