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65bef" w14:textId="cb65b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2016 жылғы 22 желтоқсандағы № 51 "2017-2019 жылдарға арналған Ырғыз ауданының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2017 жылғы 12 желтоқсандағы № 111 шешімі. Ақтөбе облысының Әділет департаментінде 2017 жылғы 20 желтоқсанда № 5756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2016 жылғы 22 желтоқсандағы № 51 "2017-2019 жылдарға арналған Ырғыз ауданының бюджетін бекіту туралы" (нормативтік құқықтық актілердің мемлекеттік тіркеу Тізілімінде № 5213 тіркелген, 2017 жылы 18 каңтарда "Ырғыз"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"Ырғыз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Ырғыз ауданы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2017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12 желтоқсандағы № 111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2016 жылғы 22 желтоқсандағы № 51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Ырғыз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1165"/>
        <w:gridCol w:w="751"/>
        <w:gridCol w:w="5343"/>
        <w:gridCol w:w="42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3 396 219,2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475 752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130 971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130 971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114 925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114 925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151 243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2 902 209,2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2 902 209,2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2 902 209,2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590"/>
        <w:gridCol w:w="1245"/>
        <w:gridCol w:w="1245"/>
        <w:gridCol w:w="4931"/>
        <w:gridCol w:w="3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3 574 273,5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252 934,1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214 260,4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19 145,5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19 087,5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76 380,4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74 984,4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Қаладағы аудан, аудандық маңызы бар қала, кент, ауыл, ауылдық округ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118 734,5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110 514,2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8 220,3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14 077,1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14 077,1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13 749,1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10 436,5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10 436,5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10 323,8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14 160,1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14 160,1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14 108,6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2 258 765,4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302 196,6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302 196,6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30 098,6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272 098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1 845 582,8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84 873,5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84 873,5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1 757 584,3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1 669 431,3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88 153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110 986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110 986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21 369,1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29 927,2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олимпиадаларын, мектептен тыс іс-шараларды және конкурстарды өткiзу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3 423,7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225 327,5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170 720,9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Қаладағы аудан, аудандық маңызы бар қала, кент, ауыл, ауылдық округ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1 138,8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1 138,8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169 582,1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108 867,5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14 537,6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20 049,6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20 049,6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19 283,6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286 455,3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123 538,5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123 538,5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113 441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7 419,5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іске асырып жатқан жобалар үшін жабдықтар сатып алу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158 607,9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158 607,9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133 365,9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4 308,9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4 308,9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4 308,9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211 928,7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93 891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90 855,2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90 855,2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3 035,8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3 035,8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11 528,4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5 267,4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57 676,1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48 307,1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47 771,1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48 833,2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18 590,2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8 947,3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9 586,9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30 243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12 034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97 610,9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80 954,3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15 532,7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15 474,7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65 421,6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10 508,6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8 584,2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8 584,2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8 526,2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8 072,4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8 072,4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Мамандардың әлеуметтік қолдау көрсетуі жөніндегі шараларды іске асыру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8 072,4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162 162,8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162 162,8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161 762,8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8 479,9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133 282,9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24 998,1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12 067,2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12 067,2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7 612,1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4 455,1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12 930,9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Қаладағы аудан, аудандық маңызы бар қала, кент, ауыл, ауылдық округ әкімінің аппараты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12 930,9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12 930,9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Борыщқа қызмет көрсету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Борыщқа қызмет көрсету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40 402,7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40 402,7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40 402,7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3 686,3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7 516,5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15 658,5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15 658,5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15 658,5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15 658,5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15 658,5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8"/>
        <w:gridCol w:w="2233"/>
        <w:gridCol w:w="1439"/>
        <w:gridCol w:w="316"/>
        <w:gridCol w:w="2639"/>
        <w:gridCol w:w="42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967"/>
        <w:gridCol w:w="967"/>
        <w:gridCol w:w="967"/>
        <w:gridCol w:w="3087"/>
        <w:gridCol w:w="53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активтерімен жасалатын операциялар бойынша сальдо 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- 185 570,8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185 570,8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2210"/>
        <w:gridCol w:w="1424"/>
        <w:gridCol w:w="313"/>
        <w:gridCol w:w="1950"/>
        <w:gridCol w:w="49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15 603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15 603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9"/>
        <w:gridCol w:w="979"/>
        <w:gridCol w:w="2064"/>
        <w:gridCol w:w="2064"/>
        <w:gridCol w:w="2792"/>
        <w:gridCol w:w="2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8 142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9"/>
        <w:gridCol w:w="1923"/>
        <w:gridCol w:w="1239"/>
        <w:gridCol w:w="272"/>
        <w:gridCol w:w="1584"/>
        <w:gridCol w:w="60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178 109,8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178 109,8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178 109,8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12 желтоқсандағы № 111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2016 жылғы 22 желтоқсандағы № 51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аудан, аудандық маңызы бар қаланың, кент, ауыл, ауылдық округ әкімі аппараттарының 2017 жылға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"/>
        <w:gridCol w:w="2449"/>
        <w:gridCol w:w="1392"/>
        <w:gridCol w:w="2141"/>
        <w:gridCol w:w="1392"/>
        <w:gridCol w:w="2755"/>
        <w:gridCol w:w="1802"/>
      </w:tblGrid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 атауы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"Қаладағы аудан, аудандық маңызы бар қаланың, кент, ауыл, ауылдық округ әкімінің қызметін қамтамасыз ету жөніндегі қызметтер"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"Мұқтаж азаматтарға үйінде әлеуметтік көмек көрсету"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"Аудандық маңызы бар қалаларда, кенттерде, ауылдарда, ауылдық округтерде автомобиль жолдарының жұмыс істеуін қамтамасыз ету"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"Мемлекеттік органның күрделі шығыстары"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2020 жылға дейінгі"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Ырғыз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1 138,8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6014,4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32 793,2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Аманкөл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17 157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1 814,4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19 087,4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Қызылжар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17 853,6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20 196,6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Құмтоғай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13 937,3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928,6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15 061,9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Нұра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14 897,6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3822,1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19 858,7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Тәуіп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13 536,7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3814,2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611,7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17 962,6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Жайсаңбай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435,8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8 243,8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110514,2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1 138,8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8 220,3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12 930,9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133 204,2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