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5358" w14:textId="2f75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Аманкөл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2017 жылғы 20 желтоқсандағы № 124 шешімі. Ақтөбе облысының Әділет департаментінде 2018 жылғы 8 қаңтарда № 5818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2018 - 2020 жылдарға арналған Аманкөл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                                                54 667,4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                                          2 647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                                    175,4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түсiмдер            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                                    51 845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54 667,4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сальдо      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Ырғыз аудандық мәслихатының 12.03.2018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07.12.2018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 тіркелген жеке тұлғалардың төлем көзінен салық салынбайтын кірістері бойынша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аудандық маңызы бар қаланың, ауылдың, кенттің, ауылдық округтің аумағында орналасқан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аудандық маңызы бар қалада, ауылда, кентте орналасқан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қалада, ауылда, кентте тіркелген жеке және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"2018 – 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жалақының ең төмен мөлшері –28 284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- 2405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базалық әлеуметтік төлемдердің мөлшерін есептеу үшін ең төменгі күнкөріс деңгейінің шамасы -28284 теңге.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2017 жылғы 12 желтоқсандағы № 110 "2018 - 2020 жылдарға арналған Ырғыз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Аманкөл ауылдық округінің бюджетіне берілген субвенциялар көлемі 2018 жылға 41 000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ауылдық округ бюджетінде аудандық бюджет арқылы республикалық бюджеттен ағымдағы нысаналы трансферттер түсетіні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-1889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ауылдық округ бюджетінде аудандық бюджет арқылы облыстық бюджеттен ағымдағы нысаналы трансферттер түсетіні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-5 806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2018 жылға арналған ауылдық округ бюджетінде аудандық бюджеттен ағымдағы нысаналы трансферттер түсетіні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шығындарына - 350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-2 800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- Ақтөбе облысы Ырғыз аудандық мәслихатының 12.03.2018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өзгерістер енгізілді - Ақтөбе облысы Ырғыз аудандық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Аманкөл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"Ырғыз аудандық мәслихатының аппараты" мемлекеттік мекемесі заңнамада белгіленген тәртіппен: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2018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желтоқсандағы № 124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Аманкөл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54 667,4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18 692,8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17 942,8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желтоқсандағы № 124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желтоқсандағы № 124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желтоқсандағы № 124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Аманкөл ауылдық округ бюджетін атқару процесінде секвестрлеуге жатпайтын ауылдық округ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497"/>
        <w:gridCol w:w="2497"/>
        <w:gridCol w:w="5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