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04c83" w14:textId="1d04c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2018-2020 жылдарға арналған Ырғыз ауылдық округ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2017 жылғы 20 желтоқсандағы № 122 шешімі. Ақтөбе облысының Әділет департаментінде 2018 жылғы 8 қаңтарда № 5820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75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Ырғыз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2018-2020 жылдарға арналған Ырғыз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                                                207 296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оның iшiнде: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                                          18 467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                                    555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негiзгi капиталды сатудан түсетiн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түсiмдер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түсiмдерi                                     188 274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                                                207 296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                             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                                   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                             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сальдо                                          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оның iшiнде: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                             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                                   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(профицитін пайдалану)                                    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– Ақтөбе облысы Ырғыз аудандық мәслихатының 12.03.2018 </w:t>
      </w:r>
      <w:r>
        <w:rPr>
          <w:rFonts w:ascii="Times New Roman"/>
          <w:b w:val="false"/>
          <w:i w:val="false"/>
          <w:color w:val="00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08.06.2018 </w:t>
      </w:r>
      <w:r>
        <w:rPr>
          <w:rFonts w:ascii="Times New Roman"/>
          <w:b w:val="false"/>
          <w:i w:val="false"/>
          <w:color w:val="000000"/>
          <w:sz w:val="28"/>
        </w:rPr>
        <w:t>№ 156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07.12.2018 </w:t>
      </w:r>
      <w:r>
        <w:rPr>
          <w:rFonts w:ascii="Times New Roman"/>
          <w:b w:val="false"/>
          <w:i w:val="false"/>
          <w:color w:val="00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түсiмдер: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аумағында тіркелген жеке тұлғалардың төлем көзінен салық салынбайтын кірістері бойынша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мүлкі аудандық маңызы бар қаланың, ауылдың, кенттің, ауылдық округтің аумағында орналасқан жеке тұлғалардың мүлкіне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учаскесі аудандық маңызы бар қалада, ауылда, кентте орналасқан жеке және заңды тұлғалардан алынатын, елдi мекендер жерлерiне салынатын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қалада, ауылда, кентте тіркелген жеке және заңды тұлғалардан алынатын көлік құралдары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қалалардың, ауылдардың, кенттердің, ауылдық округтердің әкімдері әкімшілік құқық бұзушылықтар үшін салатын айыппұлдар;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бюджеттеріне түсетін басқа да салықтық емес түсімдер.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"2018 – 2020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мәліметке және басшылыққа алынсын: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2018 жылғы 1 қаңтардан бастап: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–28 284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- 2405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базалық әлеуметтік төлемдердің мөлшерін есептеу үшін ең төменгі күнкөріс деңгейінің шамасы -28284 теңге. 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Аудандық мәслихаттың 2017 жылғы 12 желтоқсандағы № 110 "2018 - 2020 жылдарға арналған Ырғыз аудандық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бюджеттен Ырғыз ауылдық округ бюджетіне берілген субвенция көлемі 2018 жылға 122 000 мың теңге сомасында көзделген.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2018 жылға арналған ауылдық округ бюджетінде аудандық бюджет арқылы республикалық бюджеттен ағымдағы нысаналы трансферттер түсетіні ескерілсін: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-4 312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трансферттерінің сомасын бөлу ауылдық округ әкімінің шешімі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тармаққа өзгеріс енгізілді – Ақтөбе облысы Ырғыз аудандық мәслихатының 12.03.2018 </w:t>
      </w:r>
      <w:r>
        <w:rPr>
          <w:rFonts w:ascii="Times New Roman"/>
          <w:b w:val="false"/>
          <w:i w:val="false"/>
          <w:color w:val="00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2018 жылға арналған ауылдық округ бюджетінде аудандық бюджет арқылы облыстық бюджеттен ағымдағы нысаналы трансферттер түсетіні ескерілсін: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-11 612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 жолдарын күрделі және орташа жөндеуге- 50 000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ведомстволық бағыныстағы мемлекеттік білім беру ұйымдарының күрделі шығыстарына – 2414,5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трансферттерінің сомасын бөлу ауылдық округ әкімінің шешімі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 тармаққа өзгерістер енгізілді – Ақтөбе облысы Ырғыз аудандық мәслихатының 12.03.2018 </w:t>
      </w:r>
      <w:r>
        <w:rPr>
          <w:rFonts w:ascii="Times New Roman"/>
          <w:b w:val="false"/>
          <w:i w:val="false"/>
          <w:color w:val="00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08.06.2018 </w:t>
      </w:r>
      <w:r>
        <w:rPr>
          <w:rFonts w:ascii="Times New Roman"/>
          <w:b w:val="false"/>
          <w:i w:val="false"/>
          <w:color w:val="000000"/>
          <w:sz w:val="28"/>
        </w:rPr>
        <w:t>№ 156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07.12.2018 </w:t>
      </w:r>
      <w:r>
        <w:rPr>
          <w:rFonts w:ascii="Times New Roman"/>
          <w:b w:val="false"/>
          <w:i w:val="false"/>
          <w:color w:val="00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2018 жылға арналған ауылдық округ бюджетінде аудандық бюджеттен ағымдағы нысаналы трансферттер түсетіні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органның күрделі шығындарына - 350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трансферттерінің сомасын бөлу ауылдық округ әкімінің шешімі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6-1 тармақпен толықтырылды - Ақтөбе облысы Ырғыз аудандық мәслихатының 12.03.2018 </w:t>
      </w:r>
      <w:r>
        <w:rPr>
          <w:rFonts w:ascii="Times New Roman"/>
          <w:b w:val="false"/>
          <w:i w:val="false"/>
          <w:color w:val="00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2018 жылға арналған Ырғыз ауылдық округ бюджетін атқару процесінде секвестрлеуге жатпайтын ауылдық округтің бюджеттік бағдарламаларының тізбесі </w:t>
      </w:r>
      <w:r>
        <w:rPr>
          <w:rFonts w:ascii="Times New Roman"/>
          <w:b w:val="false"/>
          <w:i w:val="false"/>
          <w:color w:val="000000"/>
          <w:sz w:val="28"/>
        </w:rPr>
        <w:t>4-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"Ырғыз аудандық мәслихатының аппараты" мемлекеттік мекемесі заңнамада белгіленген тәртіппен: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Ырғыз ауданы әкімдігінің интернет-ресурсында орналастыруды қамтамасыз етсін.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2018 жылғы 1 қаңтардан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20 желтоқсандағы № 122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Ырғыз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Ырғыз аудандық мәслихатының 07.12.2018 </w:t>
      </w:r>
      <w:r>
        <w:rPr>
          <w:rFonts w:ascii="Times New Roman"/>
          <w:b w:val="false"/>
          <w:i w:val="false"/>
          <w:color w:val="ff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69"/>
        <w:gridCol w:w="1011"/>
        <w:gridCol w:w="4612"/>
        <w:gridCol w:w="4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207 296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188 274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188 274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28 042,6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28 042,6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28 042,6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27 092,6 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және әлеуметтiк қамсыздандыру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1 016,4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1 016,4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1 016,4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1 016,4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20 желтоқсандағы № 122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Ырғыз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 қосымша жаңа редакцияда - Ақтөбе облысы Ырғыз аудандық мәслихатының 12.03.2018 </w:t>
      </w:r>
      <w:r>
        <w:rPr>
          <w:rFonts w:ascii="Times New Roman"/>
          <w:b w:val="false"/>
          <w:i w:val="false"/>
          <w:color w:val="ff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155 464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136 297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136 297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155 464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 кент, 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104 132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104 132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104 132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104 132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активтерімен жасалатын операциялар бойынша сальдо 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20 желтоқсандағы № 122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Ырғыз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 қосымша жаңа редакцияда - Ақтөбе облысы Ырғыз аудандық мәслихатының 12.03.2018 </w:t>
      </w:r>
      <w:r>
        <w:rPr>
          <w:rFonts w:ascii="Times New Roman"/>
          <w:b w:val="false"/>
          <w:i w:val="false"/>
          <w:color w:val="ff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161 979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142 495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142 495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161 979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 кент, 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109 148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109 148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 кент, 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109 148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109 148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және әлеуметтiк қамсыздандыру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Аудандық маңызы бар қала ,ауыл,  кент, 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 кент, 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 кент, 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 кент, 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активтерімен жасалатын операциялар бойынша сальдо 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20 желтоқсандағы № 122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Ырғыз ауылдық округ бюджетін атқару процесінде секвестрлеуге жатпайтын ауылдық округ бюджеттік бағдарламаларының </w:t>
      </w:r>
      <w:r>
        <w:br/>
      </w:r>
      <w:r>
        <w:rPr>
          <w:rFonts w:ascii="Times New Roman"/>
          <w:b/>
          <w:i w:val="false"/>
          <w:color w:val="000000"/>
        </w:rPr>
        <w:t>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8"/>
        <w:gridCol w:w="2497"/>
        <w:gridCol w:w="2497"/>
        <w:gridCol w:w="54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