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07b4e" w14:textId="a507b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Нұра ауылдық округі әкімінің 2017 жылғы 23 мамырдағы № 9 шешімі. Ақтөбе облысының Әділет департаментінде 2017 жылғы 30 мамырда № 5511 болып тіркелді. Күші жойылды - Ақтөбе облысы Ырғыз ауданы Нұра ауылдық округі әкімінің 2017 жылғы 4 тамыздағы № 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Ақтөбе облысы Ырғыз ауданы Нұра ауылдық округі әкімінің 04.08.2017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 тармағына сәйкес және Қазақстан Республикасы ауылшаруашылығы министрлігінің ветеринариялық бақылау және қадағалау комитетінің Ырғыз аудандық аумақтық инспекциясының бас мемлекеттік ветеринарлық-санитарлық инспекторының 2017 жылғы 05 мамырдағы № 16-07/113 ұсынысы негізінде Нұра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Нұра ауылдық округінің "Байдалы" мал қыстағындағы "Айбек" шаруа қожалығы аумағында мүйізді ірі қара малдары арасынан қарасан ауруының анықталуына байланысты карантин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бақылауды өзіме қалдырамын.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Нұра ауылдық округінің әкімі: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Ж.ТӨЛЕБАЙ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