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4b13" w14:textId="0cd4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Нұра ауылдық округі әкімінің 2017 жылғы 23 мамырдағы № 9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Нұра ауылдық округі әкімінің 2017 жылғы 4 тамыздағы № 12 шешімі. Ақтөбе облысының Әділет департаментінде 2017 жылғы 11 тамызда № 5628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ветеринариялық бақылау және қадағалау комитетінің Ырғыз аудандық аумақтық инспекциясының бас мемлекеттік ветеринарлық-санитарлық инспекторының м.а. 2017 жылғы 19 шілдедегі № 16-07/163 ұсынысы негізінде Нұра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Нұра ауылдық округінің Байдалы мал қыстағындағы "Айбек" шаруа қожалығы аумағында мүйізді ірі қара мал арасында қарасан ауруын жою бойынша ветеринарлық-санитарлық іс-шаралар кешенінің орындалуына байланысты белгіленген карантин алынсын.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Ырғыз ауданы Нұра ауылдық округі әкімінің 2017 жылғы 23 мамырдағы № 9 "Карантин белгілеу туралы" (нормативтік құқықтық актілерді мемлекеттік тіркеу тізілімінде № 5511 тіркелген, 2017 жылдың 7 маусымда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орындалуына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Нұра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Ж.ТӨЛЕБАЙ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