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affc1" w14:textId="02af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18 ақпандағы № 120 "Айына салық салу бірлігі үшін нақтыланған салық ставкаларының мөлшерін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2017 жылғы 28 сәуірдегі № 146 шешімі. Ақтөбе облысының Әділет департаментінде 2017 жылғы 12 мамырда № 5492 болып тіркелді. Күші жойылды - Ақтөбе облысы Қарғалы аудандық мәслихатының 2018 жылғы 1 наурыздағы № 227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Қарғалы аудандық мәслихатының 01.03.2018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2014 жылғы 28 қарашадағы "Қазақстан Республикасының кейбір заңнамалық актілеріне салық салу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1..Аудандық мәслихаттың 2009 жылғы 18 ақпандағы № 120 "Айына салық салу бірлігі үшін нақтыланған салық ставкаларының мөлшерлерін белгілеу туралы" (нормативтік құқықтық актілерді мемлекеттік тіркеу тізілімінде № 3-6-79 болып тіркелген, "Қарғалы" газетінде 2009 жылғы 3 сәуірде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атауында және мәтінде "ставкаларының" сөздері "мөлшерлемелерінің"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туралы" сөздері "Қазақстан Республикасындағы жергілікті мемлекеттік басқару және өзін-өзі басқару туралы"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2..Осы шешім оның алғашқы ресми жарияланған күнiнен кейiн күнтiзбелiк он күн өткен соң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В.Руднев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28 сәуірдегі № 146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18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Айына салық салу бірлігіне тіркелген салықтың мөлшерлемелерінің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0"/>
        <w:gridCol w:w="5981"/>
        <w:gridCol w:w="4289"/>
      </w:tblGrid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есептік көрсеткіштерде тіркелген салықтың мөлшерлемелерінің мөлшері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пайдаланатын дербес компьютер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Бильярд үстелі 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