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52e11" w14:textId="f552e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2016 жылғы 22 желтоқсандағы № 88 "2017-2019 жылдарға арналған Қарғалы ауданының бюджетін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Ақтөбе облысы Қарғалы аудандық мәслихатының 2017 жылғы 10 шілдедегі № 162 шешімі. Ақтөбе облысының Әділет департаментінде 2017 жылғы 25 шілдеде № 5613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тармағына сәйкес, Қарғалы аудандық мәслихаты </w:t>
      </w:r>
      <w:r>
        <w:rPr>
          <w:rFonts w:ascii="Times New Roman"/>
          <w:b/>
          <w:i w:val="false"/>
          <w:color w:val="000000"/>
          <w:sz w:val="28"/>
        </w:rPr>
        <w:t>ШЕШІМ ҚАБЫЛДАДЫ:</w:t>
      </w:r>
    </w:p>
    <w:bookmarkEnd w:id="0"/>
    <w:bookmarkStart w:name="z1" w:id="1"/>
    <w:p>
      <w:pPr>
        <w:spacing w:after="0"/>
        <w:ind w:left="0"/>
        <w:jc w:val="both"/>
      </w:pPr>
      <w:r>
        <w:rPr>
          <w:rFonts w:ascii="Times New Roman"/>
          <w:b w:val="false"/>
          <w:i w:val="false"/>
          <w:color w:val="000000"/>
          <w:sz w:val="28"/>
        </w:rPr>
        <w:t xml:space="preserve">
      1. Аудандық мәслихаттың 2016 жылғы 22 желтоқсандағы № 88 "2017-2019 жылдарға арналған Қарғалы ауданының бюджетін бекіту туралы" (нормативтік құқықтық актілерді мемлекеттік тіркеу тізілімінде № 5212 тіркелген, 2017 жылғы 3 ақпанда Қазақстан Республикасының нормативтік құқықтық актілердің электрондық түрдегі эталондық бақылау банкіде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p>
    <w:bookmarkEnd w:id="1"/>
    <w:p>
      <w:pPr>
        <w:spacing w:after="0"/>
        <w:ind w:left="0"/>
        <w:jc w:val="both"/>
      </w:pP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"3 775 704" деген цифрлар "3 897 634" деген цифрлармен ауыстырылсын, оның ішінде:</w:t>
      </w:r>
    </w:p>
    <w:p>
      <w:pPr>
        <w:spacing w:after="0"/>
        <w:ind w:left="0"/>
        <w:jc w:val="both"/>
      </w:pPr>
      <w:r>
        <w:rPr>
          <w:rFonts w:ascii="Times New Roman"/>
          <w:b w:val="false"/>
          <w:i w:val="false"/>
          <w:color w:val="000000"/>
          <w:sz w:val="28"/>
        </w:rPr>
        <w:t xml:space="preserve">
      трансферттер түсімдері бойынша- </w:t>
      </w:r>
    </w:p>
    <w:p>
      <w:pPr>
        <w:spacing w:after="0"/>
        <w:ind w:left="0"/>
        <w:jc w:val="both"/>
      </w:pPr>
      <w:r>
        <w:rPr>
          <w:rFonts w:ascii="Times New Roman"/>
          <w:b w:val="false"/>
          <w:i w:val="false"/>
          <w:color w:val="000000"/>
          <w:sz w:val="28"/>
        </w:rPr>
        <w:t xml:space="preserve">
      "3 244 704" деген цифрлар "3 366 634" деген цифрлармен ауыстырылсын; </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xml:space="preserve">
      шығындар – </w:t>
      </w:r>
    </w:p>
    <w:p>
      <w:pPr>
        <w:spacing w:after="0"/>
        <w:ind w:left="0"/>
        <w:jc w:val="both"/>
      </w:pPr>
      <w:r>
        <w:rPr>
          <w:rFonts w:ascii="Times New Roman"/>
          <w:b w:val="false"/>
          <w:i w:val="false"/>
          <w:color w:val="000000"/>
          <w:sz w:val="28"/>
        </w:rPr>
        <w:t>
      "3 866 558,2" деген цифрлар "3 988 488,2" деген цифрлармен ауыстырылсын;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5 тармақта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екінші абзацтағы: </w:t>
      </w:r>
    </w:p>
    <w:p>
      <w:pPr>
        <w:spacing w:after="0"/>
        <w:ind w:left="0"/>
        <w:jc w:val="both"/>
      </w:pPr>
      <w:r>
        <w:rPr>
          <w:rFonts w:ascii="Times New Roman"/>
          <w:b w:val="false"/>
          <w:i w:val="false"/>
          <w:color w:val="000000"/>
          <w:sz w:val="28"/>
        </w:rPr>
        <w:t>
      "396 640" деген цифрлар "544 051" деген цифрлармен ауыстырылсын;</w:t>
      </w:r>
    </w:p>
    <w:p>
      <w:pPr>
        <w:spacing w:after="0"/>
        <w:ind w:left="0"/>
        <w:jc w:val="both"/>
      </w:pPr>
      <w:r>
        <w:rPr>
          <w:rFonts w:ascii="Times New Roman"/>
          <w:b w:val="false"/>
          <w:i w:val="false"/>
          <w:color w:val="000000"/>
          <w:sz w:val="28"/>
        </w:rPr>
        <w:t>
      6 тармақта:</w:t>
      </w:r>
    </w:p>
    <w:p>
      <w:pPr>
        <w:spacing w:after="0"/>
        <w:ind w:left="0"/>
        <w:jc w:val="both"/>
      </w:pPr>
      <w:r>
        <w:rPr>
          <w:rFonts w:ascii="Times New Roman"/>
          <w:b w:val="false"/>
          <w:i w:val="false"/>
          <w:color w:val="000000"/>
          <w:sz w:val="28"/>
        </w:rPr>
        <w:t>
      төртінші абзацтағы:</w:t>
      </w:r>
    </w:p>
    <w:p>
      <w:pPr>
        <w:spacing w:after="0"/>
        <w:ind w:left="0"/>
        <w:jc w:val="both"/>
      </w:pPr>
      <w:r>
        <w:rPr>
          <w:rFonts w:ascii="Times New Roman"/>
          <w:b w:val="false"/>
          <w:i w:val="false"/>
          <w:color w:val="000000"/>
          <w:sz w:val="28"/>
        </w:rPr>
        <w:t xml:space="preserve">
      "5 009" деген цифрлар "5 241"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абзацтағы:</w:t>
      </w:r>
    </w:p>
    <w:p>
      <w:pPr>
        <w:spacing w:after="0"/>
        <w:ind w:left="0"/>
        <w:jc w:val="both"/>
      </w:pPr>
      <w:r>
        <w:rPr>
          <w:rFonts w:ascii="Times New Roman"/>
          <w:b w:val="false"/>
          <w:i w:val="false"/>
          <w:color w:val="000000"/>
          <w:sz w:val="28"/>
        </w:rPr>
        <w:t xml:space="preserve">
      "66 068" деген цифрлар "61 395" деген цифрлармен ауыстырылсын; </w:t>
      </w:r>
    </w:p>
    <w:p>
      <w:pPr>
        <w:spacing w:after="0"/>
        <w:ind w:left="0"/>
        <w:jc w:val="both"/>
      </w:pPr>
      <w:r>
        <w:rPr>
          <w:rFonts w:ascii="Times New Roman"/>
          <w:b w:val="false"/>
          <w:i w:val="false"/>
          <w:color w:val="000000"/>
          <w:sz w:val="28"/>
        </w:rPr>
        <w:t>
      үшінші абзацтағы:</w:t>
      </w:r>
    </w:p>
    <w:p>
      <w:pPr>
        <w:spacing w:after="0"/>
        <w:ind w:left="0"/>
        <w:jc w:val="both"/>
      </w:pPr>
      <w:r>
        <w:rPr>
          <w:rFonts w:ascii="Times New Roman"/>
          <w:b w:val="false"/>
          <w:i w:val="false"/>
          <w:color w:val="000000"/>
          <w:sz w:val="28"/>
        </w:rPr>
        <w:t xml:space="preserve">
      "45 049" деген цифрлар "38 351" деген цифрлармен ауыстырылсын; </w:t>
      </w:r>
    </w:p>
    <w:p>
      <w:pPr>
        <w:spacing w:after="0"/>
        <w:ind w:left="0"/>
        <w:jc w:val="both"/>
      </w:pPr>
      <w:r>
        <w:rPr>
          <w:rFonts w:ascii="Times New Roman"/>
          <w:b w:val="false"/>
          <w:i w:val="false"/>
          <w:color w:val="000000"/>
          <w:sz w:val="28"/>
        </w:rPr>
        <w:t>
      жетінші абзацтағы:</w:t>
      </w:r>
    </w:p>
    <w:p>
      <w:pPr>
        <w:spacing w:after="0"/>
        <w:ind w:left="0"/>
        <w:jc w:val="both"/>
      </w:pPr>
      <w:r>
        <w:rPr>
          <w:rFonts w:ascii="Times New Roman"/>
          <w:b w:val="false"/>
          <w:i w:val="false"/>
          <w:color w:val="000000"/>
          <w:sz w:val="28"/>
        </w:rPr>
        <w:t xml:space="preserve">
      "174 531" деген цифрлар "153 464" деген цифрлармен ауыстырылсын; </w:t>
      </w:r>
    </w:p>
    <w:p>
      <w:pPr>
        <w:spacing w:after="0"/>
        <w:ind w:left="0"/>
        <w:jc w:val="both"/>
      </w:pPr>
      <w:r>
        <w:rPr>
          <w:rFonts w:ascii="Times New Roman"/>
          <w:b w:val="false"/>
          <w:i w:val="false"/>
          <w:color w:val="000000"/>
          <w:sz w:val="28"/>
        </w:rPr>
        <w:t>
      сегізінші абзацтағы:</w:t>
      </w:r>
    </w:p>
    <w:p>
      <w:pPr>
        <w:spacing w:after="0"/>
        <w:ind w:left="0"/>
        <w:jc w:val="both"/>
      </w:pPr>
      <w:r>
        <w:rPr>
          <w:rFonts w:ascii="Times New Roman"/>
          <w:b w:val="false"/>
          <w:i w:val="false"/>
          <w:color w:val="000000"/>
          <w:sz w:val="28"/>
        </w:rPr>
        <w:t xml:space="preserve">
      "6 743" деген цифрлар "5 525" деген цифрлармен ауыстырылсын; </w:t>
      </w:r>
    </w:p>
    <w:p>
      <w:pPr>
        <w:spacing w:after="0"/>
        <w:ind w:left="0"/>
        <w:jc w:val="both"/>
      </w:pPr>
      <w:r>
        <w:rPr>
          <w:rFonts w:ascii="Times New Roman"/>
          <w:b w:val="false"/>
          <w:i w:val="false"/>
          <w:color w:val="000000"/>
          <w:sz w:val="28"/>
        </w:rPr>
        <w:t>
      оныншы абзацтағы:</w:t>
      </w:r>
    </w:p>
    <w:p>
      <w:pPr>
        <w:spacing w:after="0"/>
        <w:ind w:left="0"/>
        <w:jc w:val="both"/>
      </w:pPr>
      <w:r>
        <w:rPr>
          <w:rFonts w:ascii="Times New Roman"/>
          <w:b w:val="false"/>
          <w:i w:val="false"/>
          <w:color w:val="000000"/>
          <w:sz w:val="28"/>
        </w:rPr>
        <w:t xml:space="preserve">
      "8 928" деген цифрлар "5 871" деген цифрлармен ауыстырылсын; </w:t>
      </w:r>
    </w:p>
    <w:p>
      <w:pPr>
        <w:spacing w:after="0"/>
        <w:ind w:left="0"/>
        <w:jc w:val="both"/>
      </w:pPr>
      <w:r>
        <w:rPr>
          <w:rFonts w:ascii="Times New Roman"/>
          <w:b w:val="false"/>
          <w:i w:val="false"/>
          <w:color w:val="000000"/>
          <w:sz w:val="28"/>
        </w:rPr>
        <w:t>
      он бірінші абзацтағы:</w:t>
      </w:r>
    </w:p>
    <w:p>
      <w:pPr>
        <w:spacing w:after="0"/>
        <w:ind w:left="0"/>
        <w:jc w:val="both"/>
      </w:pPr>
      <w:r>
        <w:rPr>
          <w:rFonts w:ascii="Times New Roman"/>
          <w:b w:val="false"/>
          <w:i w:val="false"/>
          <w:color w:val="000000"/>
          <w:sz w:val="28"/>
        </w:rPr>
        <w:t xml:space="preserve">
      "3 490" деген цифрлар "8 490" деген цифрлармен ауыстырылсын; </w:t>
      </w:r>
    </w:p>
    <w:p>
      <w:pPr>
        <w:spacing w:after="0"/>
        <w:ind w:left="0"/>
        <w:jc w:val="both"/>
      </w:pPr>
      <w:r>
        <w:rPr>
          <w:rFonts w:ascii="Times New Roman"/>
          <w:b w:val="false"/>
          <w:i w:val="false"/>
          <w:color w:val="000000"/>
          <w:sz w:val="28"/>
        </w:rPr>
        <w:t>
      және келесі мазмұндағы абзацпен толықтырылсын:</w:t>
      </w:r>
    </w:p>
    <w:p>
      <w:pPr>
        <w:spacing w:after="0"/>
        <w:ind w:left="0"/>
        <w:jc w:val="both"/>
      </w:pPr>
      <w:r>
        <w:rPr>
          <w:rFonts w:ascii="Times New Roman"/>
          <w:b w:val="false"/>
          <w:i w:val="false"/>
          <w:color w:val="000000"/>
          <w:sz w:val="28"/>
        </w:rPr>
        <w:t>
      6 000 мың теңге – "Робот техникасы" элективтік курсы үшін құралдар сатып алуға;</w:t>
      </w:r>
    </w:p>
    <w:p>
      <w:pPr>
        <w:spacing w:after="0"/>
        <w:ind w:left="0"/>
        <w:jc w:val="both"/>
      </w:pPr>
      <w:r>
        <w:rPr>
          <w:rFonts w:ascii="Times New Roman"/>
          <w:b w:val="false"/>
          <w:i w:val="false"/>
          <w:color w:val="000000"/>
          <w:sz w:val="28"/>
        </w:rPr>
        <w:t>
      7-1) тармақшасы жаңа редакцияда мазмұндалсын:</w:t>
      </w:r>
    </w:p>
    <w:p>
      <w:pPr>
        <w:spacing w:after="0"/>
        <w:ind w:left="0"/>
        <w:jc w:val="both"/>
      </w:pPr>
      <w:r>
        <w:rPr>
          <w:rFonts w:ascii="Times New Roman"/>
          <w:b w:val="false"/>
          <w:i w:val="false"/>
          <w:color w:val="000000"/>
          <w:sz w:val="28"/>
        </w:rPr>
        <w:t>
      "7-1) 2017 жылға арналған аудандық бюджетте облыстық бюджеттен нәтижелі жұмыспен қамтуды және жаппай кәсіпкерлікті дамытуға ағымдағы нысаналы трансферттер ескерілсін:</w:t>
      </w:r>
    </w:p>
    <w:p>
      <w:pPr>
        <w:spacing w:after="0"/>
        <w:ind w:left="0"/>
        <w:jc w:val="both"/>
      </w:pPr>
      <w:r>
        <w:rPr>
          <w:rFonts w:ascii="Times New Roman"/>
          <w:b w:val="false"/>
          <w:i w:val="false"/>
          <w:color w:val="000000"/>
          <w:sz w:val="28"/>
        </w:rPr>
        <w:t>
      1 450 мың теңге - жалақыны ішінара субсидиялауға;</w:t>
      </w:r>
    </w:p>
    <w:p>
      <w:pPr>
        <w:spacing w:after="0"/>
        <w:ind w:left="0"/>
        <w:jc w:val="both"/>
      </w:pPr>
      <w:r>
        <w:rPr>
          <w:rFonts w:ascii="Times New Roman"/>
          <w:b w:val="false"/>
          <w:i w:val="false"/>
          <w:color w:val="000000"/>
          <w:sz w:val="28"/>
        </w:rPr>
        <w:t>
      2 047 мың теңге – жастар практикасына;</w:t>
      </w:r>
    </w:p>
    <w:p>
      <w:pPr>
        <w:spacing w:after="0"/>
        <w:ind w:left="0"/>
        <w:jc w:val="both"/>
      </w:pPr>
      <w:r>
        <w:rPr>
          <w:rFonts w:ascii="Times New Roman"/>
          <w:b w:val="false"/>
          <w:i w:val="false"/>
          <w:color w:val="000000"/>
          <w:sz w:val="28"/>
        </w:rPr>
        <w:t>
      3 729 мың теңге - кадрларды кәсіптік дайындауға;</w:t>
      </w:r>
    </w:p>
    <w:p>
      <w:pPr>
        <w:spacing w:after="0"/>
        <w:ind w:left="0"/>
        <w:jc w:val="both"/>
      </w:pPr>
      <w:r>
        <w:rPr>
          <w:rFonts w:ascii="Times New Roman"/>
          <w:b w:val="false"/>
          <w:i w:val="false"/>
          <w:color w:val="000000"/>
          <w:sz w:val="28"/>
        </w:rPr>
        <w:t>
      7 948 мың теңге – жұмыс кадрларын қысқа мерзімді кәсіптік оқытуға.".</w:t>
      </w:r>
    </w:p>
    <w:bookmarkStart w:name="z2" w:id="2"/>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2"/>
    <w:bookmarkStart w:name="z3" w:id="3"/>
    <w:p>
      <w:pPr>
        <w:spacing w:after="0"/>
        <w:ind w:left="0"/>
        <w:jc w:val="both"/>
      </w:pPr>
      <w:r>
        <w:rPr>
          <w:rFonts w:ascii="Times New Roman"/>
          <w:b w:val="false"/>
          <w:i w:val="false"/>
          <w:color w:val="000000"/>
          <w:sz w:val="28"/>
        </w:rPr>
        <w:t>
      3. Осы шешім 2017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С.Темирбаев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Н.Заглядова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10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Қарғалы ауданының 2017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1029"/>
        <w:gridCol w:w="663"/>
        <w:gridCol w:w="145"/>
        <w:gridCol w:w="6931"/>
        <w:gridCol w:w="28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3897634</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489751</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178810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178810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142518</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23818</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25323</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35249</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35249</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3366634</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3366634</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3366634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784"/>
        <w:gridCol w:w="1065"/>
        <w:gridCol w:w="1065"/>
        <w:gridCol w:w="111"/>
        <w:gridCol w:w="5887"/>
        <w:gridCol w:w="260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3988488,2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293501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225721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r>
              <w:br/>
            </w:r>
            <w:r>
              <w:rPr>
                <w:rFonts w:ascii="Times New Roman"/>
                <w:b w:val="false"/>
                <w:i w:val="false"/>
                <w:color w:val="000000"/>
                <w:sz w:val="20"/>
              </w:rPr>
              <w:t xml:space="preserve">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134993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122241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1770599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190386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157181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1432741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1364640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1279015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85625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144172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144172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239219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185429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171367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1182905,4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940938,4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қалалардың және ауылдық елді мекендердің объектілерін жөндеу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937238,4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336563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600675,4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204625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175077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мекендердегі сумен жабдықтау және су бұру жүйелерін дамыту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152023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182672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xml:space="preserve">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r>
              <w:br/>
            </w:r>
            <w:r>
              <w:rPr>
                <w:rFonts w:ascii="Times New Roman"/>
                <w:b w:val="false"/>
                <w:i w:val="false"/>
                <w:color w:val="000000"/>
                <w:sz w:val="20"/>
              </w:rPr>
              <w:t xml:space="preserve">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xml:space="preserve">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r>
              <w:br/>
            </w:r>
            <w:r>
              <w:rPr>
                <w:rFonts w:ascii="Times New Roman"/>
                <w:b w:val="false"/>
                <w:i w:val="false"/>
                <w:color w:val="000000"/>
                <w:sz w:val="20"/>
              </w:rPr>
              <w:t xml:space="preserve">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r>
              <w:br/>
            </w:r>
            <w:r>
              <w:rPr>
                <w:rFonts w:ascii="Times New Roman"/>
                <w:b w:val="false"/>
                <w:i w:val="false"/>
                <w:color w:val="000000"/>
                <w:sz w:val="20"/>
              </w:rPr>
              <w:t xml:space="preserve">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r>
              <w:br/>
            </w:r>
            <w:r>
              <w:rPr>
                <w:rFonts w:ascii="Times New Roman"/>
                <w:b w:val="false"/>
                <w:i w:val="false"/>
                <w:color w:val="000000"/>
                <w:sz w:val="20"/>
              </w:rPr>
              <w:t xml:space="preserve">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r>
              <w:br/>
            </w:r>
            <w:r>
              <w:rPr>
                <w:rFonts w:ascii="Times New Roman"/>
                <w:b w:val="false"/>
                <w:i w:val="false"/>
                <w:color w:val="000000"/>
                <w:sz w:val="20"/>
              </w:rPr>
              <w:t xml:space="preserve">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129222,2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129222,2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127041,2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26071,2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100970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xml:space="preserve">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54772,6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54772,6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54772,6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222997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237177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203142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203142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203142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203142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жасалатын операциялар бойынша сальдо</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сатып алу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-313851,2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313851,2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237177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237177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237177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90854,2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90854,2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90854,2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10 шілдедегі №162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22 желтоқсандағы № 88 шешіміне 5 Қосымша</w:t>
            </w:r>
          </w:p>
        </w:tc>
      </w:tr>
    </w:tbl>
    <w:p>
      <w:pPr>
        <w:spacing w:after="0"/>
        <w:ind w:left="0"/>
        <w:jc w:val="left"/>
      </w:pPr>
      <w:r>
        <w:rPr>
          <w:rFonts w:ascii="Times New Roman"/>
          <w:b/>
          <w:i w:val="false"/>
          <w:color w:val="000000"/>
        </w:rPr>
        <w:t xml:space="preserve"> 2017 жылға арналған ауылдық округтердің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3"/>
        <w:gridCol w:w="3416"/>
        <w:gridCol w:w="1919"/>
        <w:gridCol w:w="1919"/>
        <w:gridCol w:w="2255"/>
        <w:gridCol w:w="1588"/>
      </w:tblGrid>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округтердің атауы</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Әлімбет селолық округі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13263</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Ащылысай селолық округі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15515</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Бадамша селолық округі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24795</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Велихов селолық округі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12328</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Желтау селолық округі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Кемпірсай селолық округі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12466</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Қосестек селолық округі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Степной селолық округі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11866</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122241</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7371</w:t>
            </w:r>
          </w:p>
        </w:tc>
      </w:tr>
    </w:tbl>
    <w:p>
      <w:pPr>
        <w:spacing w:after="0"/>
        <w:ind w:left="0"/>
        <w:jc w:val="both"/>
      </w:pPr>
      <w:r>
        <w:rPr>
          <w:rFonts w:ascii="Times New Roman"/>
          <w:b w:val="false"/>
          <w:i w:val="false"/>
          <w:color w:val="000000"/>
          <w:sz w:val="28"/>
        </w:rPr>
        <w:t>
      қосымшаның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603"/>
        <w:gridCol w:w="1603"/>
        <w:gridCol w:w="2949"/>
        <w:gridCol w:w="2657"/>
        <w:gridCol w:w="2273"/>
      </w:tblGrid>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округтердің атауы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Әлімбет селолық округі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Ащылысай селолық округі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Бадамша селолық округі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Велихов селолық округі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Желтау селолық округі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Кемпірсай селолық округі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Қосестек селолық округі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Степной селолық округі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6636</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184483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