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a4f0d" w14:textId="3aa4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2017 жылғы 20 қарашадағы № 179 шешімі. Ақтөбе облысының Әділет департаментінде 2017 жылғы 15 желтоқсанда № 5750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Республикасының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1..Осы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Қарғалы аудандық мәслихатының кейбір шешімдерінің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2..Осы шешім оның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Ш.Алимбаев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Қарғалы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20 қарашадағы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179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аудандық мәслихатының күші жойылған кейбір шешімдерінің тізбесі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мәслихаттың 2013 жылғы 10 шілдедегі № 126 "Қарғалы ауданында тұратын аз қамтылған және мұқтаж отбасыларға (азаматтарға) тұрғын үй көмегін көрсету Ережесін бекіту туралы" (нормативтік құқықтық актілерді мемлекеттік тіркеу тізілімінде № 3624 тіркелген, 2013 жылдың 15 тамызында аудандық "Қарғалы"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Қарғалы аудандық мәслихаттың 2013 жылғы 7 қарашадағы №156 "Қарғалы аудандық мәслихаттың 2013 жылғы 10 шілдедегі № 126 "Қарғалы ауданында тұратын аз қамтылған және мұқтаж отбасыларға (азаматтарға) тұрғын үй көмегін көрсету Ережесін бекіту туралы" шешіміне өзгерістер енгізу туралы" (нормативтік құқықтық актілерді мемлекеттік тіркеу тізілімінде № 3674 тіркелген, 2013 жылдың 5 желтоқсанында аудандық "Қарғалы"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Қарғалы аудандық мәслихаттың 2013 жылғы 20 желтоқсандағы № 173 "Қарғалы аудандық мәслихаттың 2013 жылғы 10 шілдедегі № 126 "Қарғалы ауданында тұратын аз қамтылған және мұқтаж отбасыларға (азаматтарға) тұрғын үй көмегін көрсету Ережесін бекіту туралы" шешіміне өзгеріс енгізу туралы" (нормативтік құқықтық актілерді мемлекеттік тіркеу тізілімінде №.3763 тіркелген, 2014 жылдың 30 қаңтарында аудандық "Қарғалы"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Қарғалы аудандық мәслихаттың 2015 жылғы 5 маусымдағы № 295 "Қарғалы ауданында тұратын аз қамтылған және мұқтаж отбасыларға (азаматтарға) тұрғын үй көмегін көрсету Ережесін бекіту туралы" 2013 жылғы 10 шілдедегі № 126 аудандық мәслихаттың шешіміне өзгерістер енгізу туралы" (нормативтік құқықтық актілерді мемлекеттік тіркеу тізілімінде № 4403 тіркелген, 2015 жылдың 16 шілдесінде аудандық "Қарғалы"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