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09773" w14:textId="eb097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Қарғалы аудандық бюджетін бекіту туралы</w:t>
      </w:r>
    </w:p>
    <w:p>
      <w:pPr>
        <w:spacing w:after="0"/>
        <w:ind w:left="0"/>
        <w:jc w:val="both"/>
      </w:pPr>
      <w:r>
        <w:rPr>
          <w:rFonts w:ascii="Times New Roman"/>
          <w:b w:val="false"/>
          <w:i w:val="false"/>
          <w:color w:val="000000"/>
          <w:sz w:val="28"/>
        </w:rPr>
        <w:t>Ақтөбе облысы Қарғалы аудандық мәслихатының 2017 жылғы 11 желтоқсандағы № 191 шешімі. Ақтөбе облысының Әділет департаментінде 2018 жылғы 5 қаңтарда № 5798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жылдың 23 қаңтарындағы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сәйкес, Қарғалы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1" w:id="1"/>
    <w:p>
      <w:pPr>
        <w:spacing w:after="0"/>
        <w:ind w:left="0"/>
        <w:jc w:val="both"/>
      </w:pPr>
      <w:r>
        <w:rPr>
          <w:rFonts w:ascii="Times New Roman"/>
          <w:b w:val="false"/>
          <w:i w:val="false"/>
          <w:color w:val="000000"/>
          <w:sz w:val="28"/>
        </w:rPr>
        <w:t xml:space="preserve">
      1. 2018-2020 жылдарға арналған Қарғалы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1"/>
    <w:p>
      <w:pPr>
        <w:spacing w:after="0"/>
        <w:ind w:left="0"/>
        <w:jc w:val="both"/>
      </w:pPr>
      <w:r>
        <w:rPr>
          <w:rFonts w:ascii="Times New Roman"/>
          <w:b w:val="false"/>
          <w:i w:val="false"/>
          <w:color w:val="000000"/>
          <w:sz w:val="28"/>
        </w:rPr>
        <w:t>
      1) кірістер 4 398 154 мың теңге,</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салықтық түсімдер 527 680 мың теңге;</w:t>
      </w:r>
    </w:p>
    <w:p>
      <w:pPr>
        <w:spacing w:after="0"/>
        <w:ind w:left="0"/>
        <w:jc w:val="both"/>
      </w:pPr>
      <w:r>
        <w:rPr>
          <w:rFonts w:ascii="Times New Roman"/>
          <w:b w:val="false"/>
          <w:i w:val="false"/>
          <w:color w:val="000000"/>
          <w:sz w:val="28"/>
        </w:rPr>
        <w:t>
      салықтық емес түсімдер 16 414,1 мың теңге;</w:t>
      </w:r>
    </w:p>
    <w:p>
      <w:pPr>
        <w:spacing w:after="0"/>
        <w:ind w:left="0"/>
        <w:jc w:val="both"/>
      </w:pPr>
      <w:r>
        <w:rPr>
          <w:rFonts w:ascii="Times New Roman"/>
          <w:b w:val="false"/>
          <w:i w:val="false"/>
          <w:color w:val="000000"/>
          <w:sz w:val="28"/>
        </w:rPr>
        <w:t xml:space="preserve">
      негізгі капиталды сатудан </w:t>
      </w:r>
    </w:p>
    <w:p>
      <w:pPr>
        <w:spacing w:after="0"/>
        <w:ind w:left="0"/>
        <w:jc w:val="both"/>
      </w:pPr>
      <w:r>
        <w:rPr>
          <w:rFonts w:ascii="Times New Roman"/>
          <w:b w:val="false"/>
          <w:i w:val="false"/>
          <w:color w:val="000000"/>
          <w:sz w:val="28"/>
        </w:rPr>
        <w:t>
      түсетін түсімдер 6 500 мың теңге;</w:t>
      </w:r>
    </w:p>
    <w:p>
      <w:pPr>
        <w:spacing w:after="0"/>
        <w:ind w:left="0"/>
        <w:jc w:val="both"/>
      </w:pPr>
      <w:r>
        <w:rPr>
          <w:rFonts w:ascii="Times New Roman"/>
          <w:b w:val="false"/>
          <w:i w:val="false"/>
          <w:color w:val="000000"/>
          <w:sz w:val="28"/>
        </w:rPr>
        <w:t>
      трансферттер түсімдері 3 847 560 мың теңге;</w:t>
      </w:r>
    </w:p>
    <w:p>
      <w:pPr>
        <w:spacing w:after="0"/>
        <w:ind w:left="0"/>
        <w:jc w:val="both"/>
      </w:pPr>
      <w:r>
        <w:rPr>
          <w:rFonts w:ascii="Times New Roman"/>
          <w:b w:val="false"/>
          <w:i w:val="false"/>
          <w:color w:val="000000"/>
          <w:sz w:val="28"/>
        </w:rPr>
        <w:t>
      2) шығындар 4 471 068,5 мың теңге;</w:t>
      </w:r>
    </w:p>
    <w:p>
      <w:pPr>
        <w:spacing w:after="0"/>
        <w:ind w:left="0"/>
        <w:jc w:val="both"/>
      </w:pPr>
      <w:r>
        <w:rPr>
          <w:rFonts w:ascii="Times New Roman"/>
          <w:b w:val="false"/>
          <w:i w:val="false"/>
          <w:color w:val="000000"/>
          <w:sz w:val="28"/>
        </w:rPr>
        <w:t>
      3) таза бюджеттік кредит беру 251 823,7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305 218 мың теңге;</w:t>
      </w:r>
    </w:p>
    <w:p>
      <w:pPr>
        <w:spacing w:after="0"/>
        <w:ind w:left="0"/>
        <w:jc w:val="both"/>
      </w:pPr>
      <w:r>
        <w:rPr>
          <w:rFonts w:ascii="Times New Roman"/>
          <w:b w:val="false"/>
          <w:i w:val="false"/>
          <w:color w:val="000000"/>
          <w:sz w:val="28"/>
        </w:rPr>
        <w:t>
      бюджеттік кредиттерді өтеу 53 394,3 мың теңге;</w:t>
      </w:r>
    </w:p>
    <w:p>
      <w:pPr>
        <w:spacing w:after="0"/>
        <w:ind w:left="0"/>
        <w:jc w:val="both"/>
      </w:pPr>
      <w:r>
        <w:rPr>
          <w:rFonts w:ascii="Times New Roman"/>
          <w:b w:val="false"/>
          <w:i w:val="false"/>
          <w:color w:val="000000"/>
          <w:sz w:val="28"/>
        </w:rPr>
        <w:t xml:space="preserve">
      4) қаржы активтерімен жасалатын </w:t>
      </w:r>
    </w:p>
    <w:p>
      <w:pPr>
        <w:spacing w:after="0"/>
        <w:ind w:left="0"/>
        <w:jc w:val="both"/>
      </w:pPr>
      <w:r>
        <w:rPr>
          <w:rFonts w:ascii="Times New Roman"/>
          <w:b w:val="false"/>
          <w:i w:val="false"/>
          <w:color w:val="000000"/>
          <w:sz w:val="28"/>
        </w:rPr>
        <w:t>
      операциялар бойынша сальдо 0 мың теңге;</w:t>
      </w:r>
    </w:p>
    <w:p>
      <w:pPr>
        <w:spacing w:after="0"/>
        <w:ind w:left="0"/>
        <w:jc w:val="both"/>
      </w:pPr>
      <w:r>
        <w:rPr>
          <w:rFonts w:ascii="Times New Roman"/>
          <w:b w:val="false"/>
          <w:i w:val="false"/>
          <w:color w:val="000000"/>
          <w:sz w:val="28"/>
        </w:rPr>
        <w:t xml:space="preserve">
      қаржы активтерін сатып алу 0 мың теңге; </w:t>
      </w:r>
    </w:p>
    <w:p>
      <w:pPr>
        <w:spacing w:after="0"/>
        <w:ind w:left="0"/>
        <w:jc w:val="both"/>
      </w:pPr>
      <w:r>
        <w:rPr>
          <w:rFonts w:ascii="Times New Roman"/>
          <w:b w:val="false"/>
          <w:i w:val="false"/>
          <w:color w:val="000000"/>
          <w:sz w:val="28"/>
        </w:rPr>
        <w:t>
      5) бюджет тапшылығы (профицитi) – 324 738,2 мың теңге;</w:t>
      </w:r>
    </w:p>
    <w:p>
      <w:pPr>
        <w:spacing w:after="0"/>
        <w:ind w:left="0"/>
        <w:jc w:val="both"/>
      </w:pPr>
      <w:r>
        <w:rPr>
          <w:rFonts w:ascii="Times New Roman"/>
          <w:b w:val="false"/>
          <w:i w:val="false"/>
          <w:color w:val="000000"/>
          <w:sz w:val="28"/>
        </w:rPr>
        <w:t xml:space="preserve">
      6) бюджет тапшылығын қаржыландыру </w:t>
      </w:r>
    </w:p>
    <w:p>
      <w:pPr>
        <w:spacing w:after="0"/>
        <w:ind w:left="0"/>
        <w:jc w:val="both"/>
      </w:pPr>
      <w:r>
        <w:rPr>
          <w:rFonts w:ascii="Times New Roman"/>
          <w:b w:val="false"/>
          <w:i w:val="false"/>
          <w:color w:val="000000"/>
          <w:sz w:val="28"/>
        </w:rPr>
        <w:t>
      (профицитiн пайдалану) 324 738,2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Қарғалы аудандық мәслихатының 01.03.2018 </w:t>
      </w:r>
      <w:r>
        <w:rPr>
          <w:rFonts w:ascii="Times New Roman"/>
          <w:b w:val="false"/>
          <w:i w:val="false"/>
          <w:color w:val="000000"/>
          <w:sz w:val="28"/>
        </w:rPr>
        <w:t>№ 226</w:t>
      </w:r>
      <w:r>
        <w:rPr>
          <w:rFonts w:ascii="Times New Roman"/>
          <w:b w:val="false"/>
          <w:i w:val="false"/>
          <w:color w:val="ff0000"/>
          <w:sz w:val="28"/>
        </w:rPr>
        <w:t xml:space="preserve"> (01.01.2018 бастап қолданысқа енгізіледі); 31.05.2018 </w:t>
      </w:r>
      <w:r>
        <w:rPr>
          <w:rFonts w:ascii="Times New Roman"/>
          <w:b w:val="false"/>
          <w:i w:val="false"/>
          <w:color w:val="000000"/>
          <w:sz w:val="28"/>
        </w:rPr>
        <w:t>№ 242</w:t>
      </w:r>
      <w:r>
        <w:rPr>
          <w:rFonts w:ascii="Times New Roman"/>
          <w:b w:val="false"/>
          <w:i w:val="false"/>
          <w:color w:val="ff0000"/>
          <w:sz w:val="28"/>
        </w:rPr>
        <w:t xml:space="preserve"> (01.01.2018 бастап қолданысқа енгізіледі); 29.08.2018 </w:t>
      </w:r>
      <w:r>
        <w:rPr>
          <w:rFonts w:ascii="Times New Roman"/>
          <w:b w:val="false"/>
          <w:i w:val="false"/>
          <w:color w:val="000000"/>
          <w:sz w:val="28"/>
        </w:rPr>
        <w:t>№ 264</w:t>
      </w:r>
      <w:r>
        <w:rPr>
          <w:rFonts w:ascii="Times New Roman"/>
          <w:b w:val="false"/>
          <w:i w:val="false"/>
          <w:color w:val="ff0000"/>
          <w:sz w:val="28"/>
        </w:rPr>
        <w:t xml:space="preserve"> (01.01.2018 бастап қолданысқа енгізіледі); 28.11.2018 </w:t>
      </w:r>
      <w:r>
        <w:rPr>
          <w:rFonts w:ascii="Times New Roman"/>
          <w:b w:val="false"/>
          <w:i w:val="false"/>
          <w:color w:val="000000"/>
          <w:sz w:val="28"/>
        </w:rPr>
        <w:t>№ 278</w:t>
      </w:r>
      <w:r>
        <w:rPr>
          <w:rFonts w:ascii="Times New Roman"/>
          <w:b w:val="false"/>
          <w:i w:val="false"/>
          <w:color w:val="ff0000"/>
          <w:sz w:val="28"/>
        </w:rPr>
        <w:t xml:space="preserve"> (01.01.2018 бастап қолданысқа енгізіледі); 19.12.2018 </w:t>
      </w:r>
      <w:r>
        <w:rPr>
          <w:rFonts w:ascii="Times New Roman"/>
          <w:b w:val="false"/>
          <w:i w:val="false"/>
          <w:color w:val="000000"/>
          <w:sz w:val="28"/>
        </w:rPr>
        <w:t>№ 291</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2..Аудандық бюджеттің кірісіне келесідей есептелетін болып ескерілсін:</w:t>
      </w:r>
    </w:p>
    <w:bookmarkEnd w:id="2"/>
    <w:p>
      <w:pPr>
        <w:spacing w:after="0"/>
        <w:ind w:left="0"/>
        <w:jc w:val="both"/>
      </w:pPr>
      <w:r>
        <w:rPr>
          <w:rFonts w:ascii="Times New Roman"/>
          <w:b w:val="false"/>
          <w:i w:val="false"/>
          <w:color w:val="000000"/>
          <w:sz w:val="28"/>
        </w:rPr>
        <w:t xml:space="preserve">
      жеке табыс салығы;      </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мүлiкке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көлiк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да ресурстарды пайдаланғаны үшiн түсетiн түсiмдер;</w:t>
      </w:r>
    </w:p>
    <w:p>
      <w:pPr>
        <w:spacing w:after="0"/>
        <w:ind w:left="0"/>
        <w:jc w:val="both"/>
      </w:pPr>
      <w:r>
        <w:rPr>
          <w:rFonts w:ascii="Times New Roman"/>
          <w:b w:val="false"/>
          <w:i w:val="false"/>
          <w:color w:val="000000"/>
          <w:sz w:val="28"/>
        </w:rPr>
        <w:t>
      кәсiпкерлiк және кәсiби қызметтi жүргiзгенi үшiн алынатын алымдар;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салықтық емес басқа да түсiмдер;</w:t>
      </w:r>
    </w:p>
    <w:p>
      <w:pPr>
        <w:spacing w:after="0"/>
        <w:ind w:left="0"/>
        <w:jc w:val="both"/>
      </w:pPr>
      <w:r>
        <w:rPr>
          <w:rFonts w:ascii="Times New Roman"/>
          <w:b w:val="false"/>
          <w:i w:val="false"/>
          <w:color w:val="000000"/>
          <w:sz w:val="28"/>
        </w:rPr>
        <w:t>
       жер учаскелерін сатудан түсетін түсімдер.</w:t>
      </w:r>
    </w:p>
    <w:bookmarkStart w:name="z3" w:id="3"/>
    <w:p>
      <w:pPr>
        <w:spacing w:after="0"/>
        <w:ind w:left="0"/>
        <w:jc w:val="both"/>
      </w:pPr>
      <w:r>
        <w:rPr>
          <w:rFonts w:ascii="Times New Roman"/>
          <w:b w:val="false"/>
          <w:i w:val="false"/>
          <w:color w:val="000000"/>
          <w:sz w:val="28"/>
        </w:rPr>
        <w:t xml:space="preserve">
      3..Қазақстан Республикасының 2017 жылғы 30 қарашадағы "2018 - 2020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белгіленгені мәліметке және басшылыққа алынсын: </w:t>
      </w:r>
    </w:p>
    <w:bookmarkEnd w:id="3"/>
    <w:p>
      <w:pPr>
        <w:spacing w:after="0"/>
        <w:ind w:left="0"/>
        <w:jc w:val="both"/>
      </w:pPr>
      <w:r>
        <w:rPr>
          <w:rFonts w:ascii="Times New Roman"/>
          <w:b w:val="false"/>
          <w:i w:val="false"/>
          <w:color w:val="000000"/>
          <w:sz w:val="28"/>
        </w:rPr>
        <w:t>
      2018 жылдың 1 қаңтарынан бастап:</w:t>
      </w:r>
    </w:p>
    <w:p>
      <w:pPr>
        <w:spacing w:after="0"/>
        <w:ind w:left="0"/>
        <w:jc w:val="both"/>
      </w:pPr>
      <w:r>
        <w:rPr>
          <w:rFonts w:ascii="Times New Roman"/>
          <w:b w:val="false"/>
          <w:i w:val="false"/>
          <w:color w:val="000000"/>
          <w:sz w:val="28"/>
        </w:rPr>
        <w:t>
      1) жалақының ең төменгі мөлшерi - 28 284 теңге;</w:t>
      </w:r>
    </w:p>
    <w:p>
      <w:pPr>
        <w:spacing w:after="0"/>
        <w:ind w:left="0"/>
        <w:jc w:val="both"/>
      </w:pPr>
      <w:r>
        <w:rPr>
          <w:rFonts w:ascii="Times New Roman"/>
          <w:b w:val="false"/>
          <w:i w:val="false"/>
          <w:color w:val="000000"/>
          <w:sz w:val="28"/>
        </w:rPr>
        <w:t>
      2)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- 2 405 теңге;</w:t>
      </w:r>
    </w:p>
    <w:p>
      <w:pPr>
        <w:spacing w:after="0"/>
        <w:ind w:left="0"/>
        <w:jc w:val="both"/>
      </w:pPr>
      <w:r>
        <w:rPr>
          <w:rFonts w:ascii="Times New Roman"/>
          <w:b w:val="false"/>
          <w:i w:val="false"/>
          <w:color w:val="000000"/>
          <w:sz w:val="28"/>
        </w:rPr>
        <w:t>
      3) базалық әлеуметтiк төлемдердiң мөлшерлерiн есептеу үшiн ең төмен күнкөрiс деңгейiнiң шамасы - 28 284 теңге.</w:t>
      </w:r>
    </w:p>
    <w:bookmarkStart w:name="z4" w:id="4"/>
    <w:p>
      <w:pPr>
        <w:spacing w:after="0"/>
        <w:ind w:left="0"/>
        <w:jc w:val="both"/>
      </w:pPr>
      <w:r>
        <w:rPr>
          <w:rFonts w:ascii="Times New Roman"/>
          <w:b w:val="false"/>
          <w:i w:val="false"/>
          <w:color w:val="000000"/>
          <w:sz w:val="28"/>
        </w:rPr>
        <w:t xml:space="preserve">
      4..2018 жылға арналған аудандық бюджетте облыстық бюджеттен берілген субвенция көлемі - 1 970 000 мың теңге сомасында қарастырылғаны ескерілсін. </w:t>
      </w:r>
    </w:p>
    <w:bookmarkEnd w:id="4"/>
    <w:bookmarkStart w:name="z5" w:id="5"/>
    <w:p>
      <w:pPr>
        <w:spacing w:after="0"/>
        <w:ind w:left="0"/>
        <w:jc w:val="both"/>
      </w:pPr>
      <w:r>
        <w:rPr>
          <w:rFonts w:ascii="Times New Roman"/>
          <w:b w:val="false"/>
          <w:i w:val="false"/>
          <w:color w:val="000000"/>
          <w:sz w:val="28"/>
        </w:rPr>
        <w:t xml:space="preserve">
      5..2018 жылға арналған аудандық бюджетте аудандық бюджеттен ауылдық округтерге берілетін субвенция көлемі -185 896 мың теңге сомасында қарастырылсын, оның ішінде: "Бадамша ауылдық округі әкімінің аппараты" мемлекеттік мекемесі - 90 158 мың теңге; "Желтау ауылдық округі әкімінің аппараты" мемлекеттік мекемесі - 95 738 мың теңге. </w:t>
      </w:r>
    </w:p>
    <w:bookmarkEnd w:id="5"/>
    <w:bookmarkStart w:name="z6" w:id="6"/>
    <w:p>
      <w:pPr>
        <w:spacing w:after="0"/>
        <w:ind w:left="0"/>
        <w:jc w:val="both"/>
      </w:pPr>
      <w:r>
        <w:rPr>
          <w:rFonts w:ascii="Times New Roman"/>
          <w:b w:val="false"/>
          <w:i w:val="false"/>
          <w:color w:val="000000"/>
          <w:sz w:val="28"/>
        </w:rPr>
        <w:t>
      6. 2018 жылға арналған аудандық бюджетте республикалық бюджеттен ағымдағы нысаналы трансферттер, даму трансферттері және кредиттер түскені ескерілсін:</w:t>
      </w:r>
    </w:p>
    <w:bookmarkEnd w:id="6"/>
    <w:p>
      <w:pPr>
        <w:spacing w:after="0"/>
        <w:ind w:left="0"/>
        <w:jc w:val="both"/>
      </w:pPr>
      <w:r>
        <w:rPr>
          <w:rFonts w:ascii="Times New Roman"/>
          <w:b w:val="false"/>
          <w:i w:val="false"/>
          <w:color w:val="000000"/>
          <w:sz w:val="28"/>
        </w:rPr>
        <w:t>
      99 662 мың теңге - коммуналдық тұрғын үй қорының тұрғын үйін жобалау және (немесе) салу, реконструкциялауға;</w:t>
      </w:r>
    </w:p>
    <w:p>
      <w:pPr>
        <w:spacing w:after="0"/>
        <w:ind w:left="0"/>
        <w:jc w:val="both"/>
      </w:pPr>
      <w:r>
        <w:rPr>
          <w:rFonts w:ascii="Times New Roman"/>
          <w:b w:val="false"/>
          <w:i w:val="false"/>
          <w:color w:val="000000"/>
          <w:sz w:val="28"/>
        </w:rPr>
        <w:t>
      116 352 мың теңге - инженерлік-коммуникациялық инфрақұрылымды жобалау, дамыту және (немесе) жайластыруға;</w:t>
      </w:r>
    </w:p>
    <w:p>
      <w:pPr>
        <w:spacing w:after="0"/>
        <w:ind w:left="0"/>
        <w:jc w:val="both"/>
      </w:pPr>
      <w:r>
        <w:rPr>
          <w:rFonts w:ascii="Times New Roman"/>
          <w:b w:val="false"/>
          <w:i w:val="false"/>
          <w:color w:val="000000"/>
          <w:sz w:val="28"/>
        </w:rPr>
        <w:t>
      587 263 мың теңге –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239 662 мың теңге - жылу, сумен жабдықтау және су бұру жүйелерін реконструкциялауға және құрылыс үшін;</w:t>
      </w:r>
    </w:p>
    <w:p>
      <w:pPr>
        <w:spacing w:after="0"/>
        <w:ind w:left="0"/>
        <w:jc w:val="both"/>
      </w:pPr>
      <w:r>
        <w:rPr>
          <w:rFonts w:ascii="Times New Roman"/>
          <w:b w:val="false"/>
          <w:i w:val="false"/>
          <w:color w:val="000000"/>
          <w:sz w:val="28"/>
        </w:rPr>
        <w:t>
      14 220 мың теңге - мемлекеттік атаулы әлеуметтік көмек төлеміне;</w:t>
      </w:r>
    </w:p>
    <w:p>
      <w:pPr>
        <w:spacing w:after="0"/>
        <w:ind w:left="0"/>
        <w:jc w:val="both"/>
      </w:pPr>
      <w:r>
        <w:rPr>
          <w:rFonts w:ascii="Times New Roman"/>
          <w:b w:val="false"/>
          <w:i w:val="false"/>
          <w:color w:val="000000"/>
          <w:sz w:val="28"/>
        </w:rPr>
        <w:t>
      7 106 мың теңге - әлеуметтік жұмыс жөніндегі консультанттар мен ассистенттерді енгізуге;</w:t>
      </w:r>
    </w:p>
    <w:p>
      <w:pPr>
        <w:spacing w:after="0"/>
        <w:ind w:left="0"/>
        <w:jc w:val="both"/>
      </w:pPr>
      <w:r>
        <w:rPr>
          <w:rFonts w:ascii="Times New Roman"/>
          <w:b w:val="false"/>
          <w:i w:val="false"/>
          <w:color w:val="000000"/>
          <w:sz w:val="28"/>
        </w:rPr>
        <w:t>
      5 188 мың теңге -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w:t>
      </w:r>
    </w:p>
    <w:p>
      <w:pPr>
        <w:spacing w:after="0"/>
        <w:ind w:left="0"/>
        <w:jc w:val="both"/>
      </w:pPr>
      <w:r>
        <w:rPr>
          <w:rFonts w:ascii="Times New Roman"/>
          <w:b w:val="false"/>
          <w:i w:val="false"/>
          <w:color w:val="000000"/>
          <w:sz w:val="28"/>
        </w:rPr>
        <w:t>
      138 мың теңге -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13 910 мың теңге - еңбек нарығын дамытуға;</w:t>
      </w:r>
    </w:p>
    <w:p>
      <w:pPr>
        <w:spacing w:after="0"/>
        <w:ind w:left="0"/>
        <w:jc w:val="both"/>
      </w:pPr>
      <w:r>
        <w:rPr>
          <w:rFonts w:ascii="Times New Roman"/>
          <w:b w:val="false"/>
          <w:i w:val="false"/>
          <w:color w:val="000000"/>
          <w:sz w:val="28"/>
        </w:rPr>
        <w:t>
      0 мың теңге - орта білім беру ұйымдарын жан басына шаққандағы қаржыландыруды сынақтан өткізуге;</w:t>
      </w:r>
    </w:p>
    <w:p>
      <w:pPr>
        <w:spacing w:after="0"/>
        <w:ind w:left="0"/>
        <w:jc w:val="both"/>
      </w:pPr>
      <w:r>
        <w:rPr>
          <w:rFonts w:ascii="Times New Roman"/>
          <w:b w:val="false"/>
          <w:i w:val="false"/>
          <w:color w:val="000000"/>
          <w:sz w:val="28"/>
        </w:rPr>
        <w:t>
      51 039 мың теңге -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p>
      <w:pPr>
        <w:spacing w:after="0"/>
        <w:ind w:left="0"/>
        <w:jc w:val="both"/>
      </w:pPr>
      <w:r>
        <w:rPr>
          <w:rFonts w:ascii="Times New Roman"/>
          <w:b w:val="false"/>
          <w:i w:val="false"/>
          <w:color w:val="000000"/>
          <w:sz w:val="28"/>
        </w:rPr>
        <w:t>
      13 377 мың теңге -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p>
      <w:pPr>
        <w:spacing w:after="0"/>
        <w:ind w:left="0"/>
        <w:jc w:val="both"/>
      </w:pPr>
      <w:r>
        <w:rPr>
          <w:rFonts w:ascii="Times New Roman"/>
          <w:b w:val="false"/>
          <w:i w:val="false"/>
          <w:color w:val="000000"/>
          <w:sz w:val="28"/>
        </w:rPr>
        <w:t>
      3 357 мың теңге - оқу кезеңінде негізгі қызметкерді алмастырғаны үшін мұғалімдерге қосымша ақы төлеуге;</w:t>
      </w:r>
    </w:p>
    <w:p>
      <w:pPr>
        <w:spacing w:after="0"/>
        <w:ind w:left="0"/>
        <w:jc w:val="both"/>
      </w:pPr>
      <w:r>
        <w:rPr>
          <w:rFonts w:ascii="Times New Roman"/>
          <w:b w:val="false"/>
          <w:i w:val="false"/>
          <w:color w:val="000000"/>
          <w:sz w:val="28"/>
        </w:rPr>
        <w:t>
      65 556 мың теңге - мамандарды әлеуметтік қолдау шараларын іске асыруға.</w:t>
      </w:r>
    </w:p>
    <w:p>
      <w:pPr>
        <w:spacing w:after="0"/>
        <w:ind w:left="0"/>
        <w:jc w:val="both"/>
      </w:pPr>
      <w:r>
        <w:rPr>
          <w:rFonts w:ascii="Times New Roman"/>
          <w:b w:val="false"/>
          <w:i w:val="false"/>
          <w:color w:val="000000"/>
          <w:sz w:val="28"/>
        </w:rPr>
        <w:t>
      Ағымдағы нысаналы трансферттердің және кредиттердің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 тармаққа өзгерістер енгізілді - Ақтөбе облысы Қарғалы аудандық мәслихатының 31.05.2018 </w:t>
      </w:r>
      <w:r>
        <w:rPr>
          <w:rFonts w:ascii="Times New Roman"/>
          <w:b w:val="false"/>
          <w:i w:val="false"/>
          <w:color w:val="000000"/>
          <w:sz w:val="28"/>
        </w:rPr>
        <w:t>№ 242</w:t>
      </w:r>
      <w:r>
        <w:rPr>
          <w:rFonts w:ascii="Times New Roman"/>
          <w:b w:val="false"/>
          <w:i w:val="false"/>
          <w:color w:val="ff0000"/>
          <w:sz w:val="28"/>
        </w:rPr>
        <w:t xml:space="preserve"> (01.01.2018 бастап қолданысқа енгізіледі); 28.11.2018 </w:t>
      </w:r>
      <w:r>
        <w:rPr>
          <w:rFonts w:ascii="Times New Roman"/>
          <w:b w:val="false"/>
          <w:i w:val="false"/>
          <w:color w:val="000000"/>
          <w:sz w:val="28"/>
        </w:rPr>
        <w:t>№ 278</w:t>
      </w:r>
      <w:r>
        <w:rPr>
          <w:rFonts w:ascii="Times New Roman"/>
          <w:b w:val="false"/>
          <w:i w:val="false"/>
          <w:color w:val="ff0000"/>
          <w:sz w:val="28"/>
        </w:rPr>
        <w:t xml:space="preserve"> (01.01.2018 бастап қолданысқа енгізіледі); 19.12.2018 </w:t>
      </w:r>
      <w:r>
        <w:rPr>
          <w:rFonts w:ascii="Times New Roman"/>
          <w:b w:val="false"/>
          <w:i w:val="false"/>
          <w:color w:val="000000"/>
          <w:sz w:val="28"/>
        </w:rPr>
        <w:t>№ 291</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7..2018 жылға арналған аудандық бюджетте облыстық бюджеттен ағымдағы нысаналы трансферттер және даму трансферттері түскені ескерілсін:</w:t>
      </w:r>
    </w:p>
    <w:p>
      <w:pPr>
        <w:spacing w:after="0"/>
        <w:ind w:left="0"/>
        <w:jc w:val="both"/>
      </w:pPr>
      <w:r>
        <w:rPr>
          <w:rFonts w:ascii="Times New Roman"/>
          <w:b w:val="false"/>
          <w:i w:val="false"/>
          <w:color w:val="000000"/>
          <w:sz w:val="28"/>
        </w:rPr>
        <w:t>
      42 086 мың теңге - коммуналдық тұрғын үй қорының тұрғын үйін жобалау және (немесе) салу, реконструкциялауға;</w:t>
      </w:r>
    </w:p>
    <w:p>
      <w:pPr>
        <w:spacing w:after="0"/>
        <w:ind w:left="0"/>
        <w:jc w:val="both"/>
      </w:pPr>
      <w:r>
        <w:rPr>
          <w:rFonts w:ascii="Times New Roman"/>
          <w:b w:val="false"/>
          <w:i w:val="false"/>
          <w:color w:val="000000"/>
          <w:sz w:val="28"/>
        </w:rPr>
        <w:t>
      220 988 мың теңге - инженерлік-коммуникациялық инфрақұрылымды жобалау, дамыту және (немесе) жайластыруға;</w:t>
      </w:r>
    </w:p>
    <w:p>
      <w:pPr>
        <w:spacing w:after="0"/>
        <w:ind w:left="0"/>
        <w:jc w:val="both"/>
      </w:pPr>
      <w:r>
        <w:rPr>
          <w:rFonts w:ascii="Times New Roman"/>
          <w:b w:val="false"/>
          <w:i w:val="false"/>
          <w:color w:val="000000"/>
          <w:sz w:val="28"/>
        </w:rPr>
        <w:t>
      127 240 мың теңге -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14 300 мың теңге - мемлекеттік органның күрделі шығыстары;</w:t>
      </w:r>
    </w:p>
    <w:p>
      <w:pPr>
        <w:spacing w:after="0"/>
        <w:ind w:left="0"/>
        <w:jc w:val="both"/>
      </w:pPr>
      <w:r>
        <w:rPr>
          <w:rFonts w:ascii="Times New Roman"/>
          <w:b w:val="false"/>
          <w:i w:val="false"/>
          <w:color w:val="000000"/>
          <w:sz w:val="28"/>
        </w:rPr>
        <w:t>
      19 413 мың теңге - мектепке дейінгі білім беру ұйымдарында мемлекеттік білім беру тапсырысын іске асыруға;</w:t>
      </w:r>
    </w:p>
    <w:p>
      <w:pPr>
        <w:spacing w:after="0"/>
        <w:ind w:left="0"/>
        <w:jc w:val="both"/>
      </w:pPr>
      <w:r>
        <w:rPr>
          <w:rFonts w:ascii="Times New Roman"/>
          <w:b w:val="false"/>
          <w:i w:val="false"/>
          <w:color w:val="000000"/>
          <w:sz w:val="28"/>
        </w:rPr>
        <w:t>
      160 102 мың теңге - орта білім беру ұйымдарын жан басына шаққандағы қаржыландыруды сынақтан өткізуге;</w:t>
      </w:r>
    </w:p>
    <w:p>
      <w:pPr>
        <w:spacing w:after="0"/>
        <w:ind w:left="0"/>
        <w:jc w:val="both"/>
      </w:pPr>
      <w:r>
        <w:rPr>
          <w:rFonts w:ascii="Times New Roman"/>
          <w:b w:val="false"/>
          <w:i w:val="false"/>
          <w:color w:val="000000"/>
          <w:sz w:val="28"/>
        </w:rPr>
        <w:t>
      8 543 мың теңге - жалпы білім беретін мектептерді кең жолақты Интернетке қосылуын қамтамасыз етуге;</w:t>
      </w:r>
    </w:p>
    <w:p>
      <w:pPr>
        <w:spacing w:after="0"/>
        <w:ind w:left="0"/>
        <w:jc w:val="both"/>
      </w:pPr>
      <w:r>
        <w:rPr>
          <w:rFonts w:ascii="Times New Roman"/>
          <w:b w:val="false"/>
          <w:i w:val="false"/>
          <w:color w:val="000000"/>
          <w:sz w:val="28"/>
        </w:rPr>
        <w:t>
      3 450 мың теңге - жалпы білім беретін мектептерді интерактивті білім беретін контентке қосуға;</w:t>
      </w:r>
    </w:p>
    <w:p>
      <w:pPr>
        <w:spacing w:after="0"/>
        <w:ind w:left="0"/>
        <w:jc w:val="both"/>
      </w:pPr>
      <w:r>
        <w:rPr>
          <w:rFonts w:ascii="Times New Roman"/>
          <w:b w:val="false"/>
          <w:i w:val="false"/>
          <w:color w:val="000000"/>
          <w:sz w:val="28"/>
        </w:rPr>
        <w:t>
      0 мың теңге - жалпы білім беретін мектептерді техникалық инфрақұрылыммен жабдықтауға;</w:t>
      </w:r>
    </w:p>
    <w:p>
      <w:pPr>
        <w:spacing w:after="0"/>
        <w:ind w:left="0"/>
        <w:jc w:val="both"/>
      </w:pPr>
      <w:r>
        <w:rPr>
          <w:rFonts w:ascii="Times New Roman"/>
          <w:b w:val="false"/>
          <w:i w:val="false"/>
          <w:color w:val="000000"/>
          <w:sz w:val="28"/>
        </w:rPr>
        <w:t>
      151 551 мың теңге - білім берудің ведомствалық бағыныстағы мемлекеттік ұйымдардың күрделі шығыстарына;</w:t>
      </w:r>
    </w:p>
    <w:p>
      <w:pPr>
        <w:spacing w:after="0"/>
        <w:ind w:left="0"/>
        <w:jc w:val="both"/>
      </w:pPr>
      <w:r>
        <w:rPr>
          <w:rFonts w:ascii="Times New Roman"/>
          <w:b w:val="false"/>
          <w:i w:val="false"/>
          <w:color w:val="000000"/>
          <w:sz w:val="28"/>
        </w:rPr>
        <w:t>
      3 236 мың теңге - жалпы білім беретін мектептердің компьютерлік техникаларын жаңартуға;</w:t>
      </w:r>
    </w:p>
    <w:p>
      <w:pPr>
        <w:spacing w:after="0"/>
        <w:ind w:left="0"/>
        <w:jc w:val="both"/>
      </w:pPr>
      <w:r>
        <w:rPr>
          <w:rFonts w:ascii="Times New Roman"/>
          <w:b w:val="false"/>
          <w:i w:val="false"/>
          <w:color w:val="000000"/>
          <w:sz w:val="28"/>
        </w:rPr>
        <w:t>
      4 710 мың теңге - мемлекеттік білім беру мекемелері үшін оқулықтар мен оқу-әдістемелік кешендерді сатып алу және жеткізуге;</w:t>
      </w:r>
    </w:p>
    <w:p>
      <w:pPr>
        <w:spacing w:after="0"/>
        <w:ind w:left="0"/>
        <w:jc w:val="both"/>
      </w:pPr>
      <w:r>
        <w:rPr>
          <w:rFonts w:ascii="Times New Roman"/>
          <w:b w:val="false"/>
          <w:i w:val="false"/>
          <w:color w:val="000000"/>
          <w:sz w:val="28"/>
        </w:rPr>
        <w:t>
      13 088 мың теңге - халықты жұмыспен қамтуға жәрдемдесуге;</w:t>
      </w:r>
    </w:p>
    <w:p>
      <w:pPr>
        <w:spacing w:after="0"/>
        <w:ind w:left="0"/>
        <w:jc w:val="both"/>
      </w:pPr>
      <w:r>
        <w:rPr>
          <w:rFonts w:ascii="Times New Roman"/>
          <w:b w:val="false"/>
          <w:i w:val="false"/>
          <w:color w:val="000000"/>
          <w:sz w:val="28"/>
        </w:rPr>
        <w:t>
      3 419 мың теңге - алып қойылатын және жойылатын ауру жануарлардың құнын иелеріне өтеуге;</w:t>
      </w:r>
    </w:p>
    <w:p>
      <w:pPr>
        <w:spacing w:after="0"/>
        <w:ind w:left="0"/>
        <w:jc w:val="both"/>
      </w:pPr>
      <w:r>
        <w:rPr>
          <w:rFonts w:ascii="Times New Roman"/>
          <w:b w:val="false"/>
          <w:i w:val="false"/>
          <w:color w:val="000000"/>
          <w:sz w:val="28"/>
        </w:rPr>
        <w:t>
      148 845 мың теңге - аудандық маңызы бар автомобиль жолдарын және елді мекендердің көшелерін күрделі және орташа жөндеуге;</w:t>
      </w:r>
    </w:p>
    <w:p>
      <w:pPr>
        <w:spacing w:after="0"/>
        <w:ind w:left="0"/>
        <w:jc w:val="both"/>
      </w:pPr>
      <w:r>
        <w:rPr>
          <w:rFonts w:ascii="Times New Roman"/>
          <w:b w:val="false"/>
          <w:i w:val="false"/>
          <w:color w:val="000000"/>
          <w:sz w:val="28"/>
        </w:rPr>
        <w:t>
      11 527 мың теңге - нәтижелі жұмыспен қамтуды және жаппай кәсіпкерлікті дамытуға;</w:t>
      </w:r>
    </w:p>
    <w:p>
      <w:pPr>
        <w:spacing w:after="0"/>
        <w:ind w:left="0"/>
        <w:jc w:val="both"/>
      </w:pPr>
      <w:r>
        <w:rPr>
          <w:rFonts w:ascii="Times New Roman"/>
          <w:b w:val="false"/>
          <w:i w:val="false"/>
          <w:color w:val="000000"/>
          <w:sz w:val="28"/>
        </w:rPr>
        <w:t>
      4 500 мың теңге – елді мекендердегі өрттерді, сондай-ақ дала өрттерін сөндіру бойынша өрт сөндіру бекеттерін ұйымдастыруға;</w:t>
      </w:r>
    </w:p>
    <w:p>
      <w:pPr>
        <w:spacing w:after="0"/>
        <w:ind w:left="0"/>
        <w:jc w:val="both"/>
      </w:pPr>
      <w:r>
        <w:rPr>
          <w:rFonts w:ascii="Times New Roman"/>
          <w:b w:val="false"/>
          <w:i w:val="false"/>
          <w:color w:val="000000"/>
          <w:sz w:val="28"/>
        </w:rPr>
        <w:t>
      5 000 мың теңге – жалпы білім беруге;</w:t>
      </w:r>
    </w:p>
    <w:p>
      <w:pPr>
        <w:spacing w:after="0"/>
        <w:ind w:left="0"/>
        <w:jc w:val="both"/>
      </w:pPr>
      <w:r>
        <w:rPr>
          <w:rFonts w:ascii="Times New Roman"/>
          <w:b w:val="false"/>
          <w:i w:val="false"/>
          <w:color w:val="000000"/>
          <w:sz w:val="28"/>
        </w:rPr>
        <w:t>
      23 950 мың теңге – мәдениет ұйымдарының күрделі шығыстарына.</w:t>
      </w:r>
    </w:p>
    <w:p>
      <w:pPr>
        <w:spacing w:after="0"/>
        <w:ind w:left="0"/>
        <w:jc w:val="both"/>
      </w:pPr>
      <w:r>
        <w:rPr>
          <w:rFonts w:ascii="Times New Roman"/>
          <w:b w:val="false"/>
          <w:i w:val="false"/>
          <w:color w:val="000000"/>
          <w:sz w:val="28"/>
        </w:rPr>
        <w:t>
      Аталған трансферттерді бөлу аудан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 тармаққа өзгерістер енгізілді - Ақтөбе облысы Қарғалы аудандық мәслихатының 01.03.2018 </w:t>
      </w:r>
      <w:r>
        <w:rPr>
          <w:rFonts w:ascii="Times New Roman"/>
          <w:b w:val="false"/>
          <w:i w:val="false"/>
          <w:color w:val="000000"/>
          <w:sz w:val="28"/>
        </w:rPr>
        <w:t>№ 226</w:t>
      </w:r>
      <w:r>
        <w:rPr>
          <w:rFonts w:ascii="Times New Roman"/>
          <w:b w:val="false"/>
          <w:i w:val="false"/>
          <w:color w:val="ff0000"/>
          <w:sz w:val="28"/>
        </w:rPr>
        <w:t xml:space="preserve"> (01.01.2018 бастап қолданысқа енгізіледі); 31.05.2018 </w:t>
      </w:r>
      <w:r>
        <w:rPr>
          <w:rFonts w:ascii="Times New Roman"/>
          <w:b w:val="false"/>
          <w:i w:val="false"/>
          <w:color w:val="000000"/>
          <w:sz w:val="28"/>
        </w:rPr>
        <w:t>№ 242</w:t>
      </w:r>
      <w:r>
        <w:rPr>
          <w:rFonts w:ascii="Times New Roman"/>
          <w:b w:val="false"/>
          <w:i w:val="false"/>
          <w:color w:val="ff0000"/>
          <w:sz w:val="28"/>
        </w:rPr>
        <w:t xml:space="preserve"> (01.01.2018 бастап қолданысқа енгізіледі); 29.08.2018 </w:t>
      </w:r>
      <w:r>
        <w:rPr>
          <w:rFonts w:ascii="Times New Roman"/>
          <w:b w:val="false"/>
          <w:i w:val="false"/>
          <w:color w:val="000000"/>
          <w:sz w:val="28"/>
        </w:rPr>
        <w:t>№ 264</w:t>
      </w:r>
      <w:r>
        <w:rPr>
          <w:rFonts w:ascii="Times New Roman"/>
          <w:b w:val="false"/>
          <w:i w:val="false"/>
          <w:color w:val="ff0000"/>
          <w:sz w:val="28"/>
        </w:rPr>
        <w:t xml:space="preserve"> (01.01.2018 бастап қолданысқа енгізіледі); 28.11.2018 </w:t>
      </w:r>
      <w:r>
        <w:rPr>
          <w:rFonts w:ascii="Times New Roman"/>
          <w:b w:val="false"/>
          <w:i w:val="false"/>
          <w:color w:val="000000"/>
          <w:sz w:val="28"/>
        </w:rPr>
        <w:t>№ 278</w:t>
      </w:r>
      <w:r>
        <w:rPr>
          <w:rFonts w:ascii="Times New Roman"/>
          <w:b w:val="false"/>
          <w:i w:val="false"/>
          <w:color w:val="ff0000"/>
          <w:sz w:val="28"/>
        </w:rPr>
        <w:t xml:space="preserve"> (01.01.2018 бастап қолданысқа енгізіледі); 19.12.2018 </w:t>
      </w:r>
      <w:r>
        <w:rPr>
          <w:rFonts w:ascii="Times New Roman"/>
          <w:b w:val="false"/>
          <w:i w:val="false"/>
          <w:color w:val="000000"/>
          <w:sz w:val="28"/>
        </w:rPr>
        <w:t>№ 291</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8..2018 жылға арналған ауданның жергілікті атқарушы органының резерв сомасы - 10 578 мың теңге болып бекітілсін.</w:t>
      </w:r>
    </w:p>
    <w:bookmarkStart w:name="z9" w:id="7"/>
    <w:p>
      <w:pPr>
        <w:spacing w:after="0"/>
        <w:ind w:left="0"/>
        <w:jc w:val="both"/>
      </w:pPr>
      <w:r>
        <w:rPr>
          <w:rFonts w:ascii="Times New Roman"/>
          <w:b w:val="false"/>
          <w:i w:val="false"/>
          <w:color w:val="000000"/>
          <w:sz w:val="28"/>
        </w:rPr>
        <w:t xml:space="preserve">
      9..2018 жылға арналған аудандық бюджетті атқару процесінде секвестрлеуге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7"/>
    <w:bookmarkStart w:name="z10" w:id="8"/>
    <w:p>
      <w:pPr>
        <w:spacing w:after="0"/>
        <w:ind w:left="0"/>
        <w:jc w:val="both"/>
      </w:pPr>
      <w:r>
        <w:rPr>
          <w:rFonts w:ascii="Times New Roman"/>
          <w:b w:val="false"/>
          <w:i w:val="false"/>
          <w:color w:val="000000"/>
          <w:sz w:val="28"/>
        </w:rPr>
        <w:t xml:space="preserve">
      10..2018 жылға арналған ауылдық округтердің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8"/>
    <w:bookmarkStart w:name="z11" w:id="9"/>
    <w:p>
      <w:pPr>
        <w:spacing w:after="0"/>
        <w:ind w:left="0"/>
        <w:jc w:val="both"/>
      </w:pPr>
      <w:r>
        <w:rPr>
          <w:rFonts w:ascii="Times New Roman"/>
          <w:b w:val="false"/>
          <w:i w:val="false"/>
          <w:color w:val="000000"/>
          <w:sz w:val="28"/>
        </w:rPr>
        <w:t>
      11. Осы шешім 2018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Ш.Алимбаев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191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Қарғалы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Қарғалы аудандық мәслихатының 19.12.2018 </w:t>
      </w:r>
      <w:r>
        <w:rPr>
          <w:rFonts w:ascii="Times New Roman"/>
          <w:b w:val="false"/>
          <w:i w:val="false"/>
          <w:color w:val="ff0000"/>
          <w:sz w:val="28"/>
        </w:rPr>
        <w:t>№ 291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1015"/>
        <w:gridCol w:w="675"/>
        <w:gridCol w:w="290"/>
        <w:gridCol w:w="6836"/>
        <w:gridCol w:w="2830"/>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4398154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527680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16414,1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3847560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3847560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3847560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810"/>
        <w:gridCol w:w="1100"/>
        <w:gridCol w:w="1101"/>
        <w:gridCol w:w="377"/>
        <w:gridCol w:w="5410"/>
        <w:gridCol w:w="2692"/>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4471068,6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1773789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1354851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81761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293174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293174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238212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179375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1355156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505879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503381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353597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830258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714503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150271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309368,5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309368,5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309368,5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-324738,2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324738,2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2019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1029"/>
        <w:gridCol w:w="663"/>
        <w:gridCol w:w="145"/>
        <w:gridCol w:w="6931"/>
        <w:gridCol w:w="2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2549774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479634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125255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859"/>
        <w:gridCol w:w="1166"/>
        <w:gridCol w:w="1166"/>
        <w:gridCol w:w="121"/>
        <w:gridCol w:w="5734"/>
        <w:gridCol w:w="23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2549774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226139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179815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70669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70669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1413787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1240956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r>
              <w:br/>
            </w:r>
            <w:r>
              <w:rPr>
                <w:rFonts w:ascii="Times New Roman"/>
                <w:b w:val="false"/>
                <w:i w:val="false"/>
                <w:color w:val="000000"/>
                <w:sz w:val="20"/>
              </w:rPr>
              <w:t xml:space="preserve">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r>
              <w:br/>
            </w:r>
            <w:r>
              <w:rPr>
                <w:rFonts w:ascii="Times New Roman"/>
                <w:b w:val="false"/>
                <w:i w:val="false"/>
                <w:color w:val="000000"/>
                <w:sz w:val="20"/>
              </w:rPr>
              <w:t xml:space="preserve">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xml:space="preserve">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208807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208807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208807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191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2020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1029"/>
        <w:gridCol w:w="663"/>
        <w:gridCol w:w="145"/>
        <w:gridCol w:w="6931"/>
        <w:gridCol w:w="2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2600556</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490536</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181560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181560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147146</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130255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76270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76270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859"/>
        <w:gridCol w:w="1166"/>
        <w:gridCol w:w="1166"/>
        <w:gridCol w:w="121"/>
        <w:gridCol w:w="5734"/>
        <w:gridCol w:w="23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2600556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242809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1456994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1322982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1274278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1187221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258625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195166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167577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r>
              <w:br/>
            </w:r>
            <w:r>
              <w:rPr>
                <w:rFonts w:ascii="Times New Roman"/>
                <w:b w:val="false"/>
                <w:i w:val="false"/>
                <w:color w:val="000000"/>
                <w:sz w:val="20"/>
              </w:rPr>
              <w:t xml:space="preserve">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r>
              <w:br/>
            </w:r>
            <w:r>
              <w:rPr>
                <w:rFonts w:ascii="Times New Roman"/>
                <w:b w:val="false"/>
                <w:i w:val="false"/>
                <w:color w:val="000000"/>
                <w:sz w:val="20"/>
              </w:rPr>
              <w:t xml:space="preserve">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дамыту саласындағы мемлекеттік саясатты іске асыру жөніндегі қызметтер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2018 жылға арналған Қарғалы аудандық бюджетінің орындалу процесінде секвестрге жатпайтын бюджеттік бағдарламалар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11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191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2018 жылға арналған ауылдық округтердің бюджеттік бағдарламаларының тізбесі</w:t>
      </w:r>
    </w:p>
    <w:p>
      <w:pPr>
        <w:spacing w:after="0"/>
        <w:ind w:left="0"/>
        <w:jc w:val="both"/>
      </w:pPr>
      <w:r>
        <w:rPr>
          <w:rFonts w:ascii="Times New Roman"/>
          <w:b w:val="false"/>
          <w:i w:val="false"/>
          <w:color w:val="ff0000"/>
          <w:sz w:val="28"/>
        </w:rPr>
        <w:t xml:space="preserve">
      Ескерту. 5 қосымша жаңа редакцияда - Ақтөбе облысы Қарғалы аудандық мәслихатының 19.12.2018 </w:t>
      </w:r>
      <w:r>
        <w:rPr>
          <w:rFonts w:ascii="Times New Roman"/>
          <w:b w:val="false"/>
          <w:i w:val="false"/>
          <w:color w:val="ff0000"/>
          <w:sz w:val="28"/>
        </w:rPr>
        <w:t>№ 291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3296"/>
        <w:gridCol w:w="1531"/>
        <w:gridCol w:w="3772"/>
        <w:gridCol w:w="2170"/>
      </w:tblGrid>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ауылдық округі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ауылдық округі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 ауылдық округі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ауылдық округі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Қосестек ауылдық округі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14337</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21958</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13397</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14199</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28493</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17245</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