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f260" w14:textId="387f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Бадамша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2017 жылғы 22 желтоқсандағы № 209 шешімі. Ақтөбе облысының Әділет департаментінде 2018 жылғы 12 қаңтарда № 5840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2018-2020 жылдарға арналған Бадамша ауылдық округ бюджеті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159 328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134 397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159 328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      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Ақтөбе облысы Қарғалы аудандық мәслихатының 12.06.2018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07.12.2018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табыс салығы;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 секторы ұйымдарынан түсетін түсімдерді қоспағанда,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өзгерістер енгізілді - Ақтөбе облысы Қарғалы аудандық мәслихатының 12.06.2018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2018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- 28 284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- 2 405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28 284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 жылға арналған ауылдық округінің бюджетінде аудандық бюджеттен берілетін субвенция көлемі – 90.158 мың теңге сомасында ескерілсін.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ауылдық округінің бюджетінде облыстық бюджеттен ағымдағы нысаналы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19 413 мың теңге – мектепке дейінгі білім беру ұйымдарында мемлекеттік білім беру тапсырысын іске асыруға.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трансферттерді бөлу ауылдық округінің әкімі аппаратының шешімі негізінде жүзеге асырылады.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өзгерістер енгізілді - Ақтөбе облысы Қарғалы аудандық мәслихатының 12.06.2018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07.12.2018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2018 жылға арналған ауылдық округінің бюджетінде аудандық бюджеттен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10 929 мың теңге –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12 897 мың теңге – елді мекендерді абаттандыру мен көгалдандыруға.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мың теңге - мемлекеттік органның күрделі шығыстарына.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5-1 тармақпен толықтырылды - Ақтөбе облысы Қарғалы аудандық мәслихатының 12.06.2018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07.12.2018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Бадамша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– жаңа редакцияда Ақтөбе облысы Қарғалы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3"/>
        <w:gridCol w:w="743"/>
        <w:gridCol w:w="330"/>
        <w:gridCol w:w="6529"/>
        <w:gridCol w:w="2802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салынатынсалықтар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салынатынсалық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түсетінкірістер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ҚазақстанРеспубликасыҰлттық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ҚазақстанРеспубликасыҰлттықБанкініңбюджетінен (шығыстар сметасынан) қамтылатын және қаржыландырылатын мемлекеттікмекемелер салатын айыппұлдар, өсімпұлдар, санкциялар, өндіріпалулар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1"/>
        <w:gridCol w:w="1237"/>
        <w:gridCol w:w="1237"/>
        <w:gridCol w:w="423"/>
        <w:gridCol w:w="5369"/>
        <w:gridCol w:w="2213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 емектепке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іскеасыруға ауылдық елді мекендерді жайластыруды шешуге арналған 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 Бадамша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1250"/>
        <w:gridCol w:w="1250"/>
        <w:gridCol w:w="130"/>
        <w:gridCol w:w="5593"/>
        <w:gridCol w:w="22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ІІ. Шығындар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 Бадамша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1250"/>
        <w:gridCol w:w="1250"/>
        <w:gridCol w:w="130"/>
        <w:gridCol w:w="5593"/>
        <w:gridCol w:w="22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ІІ. Шығындар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