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65d9" w14:textId="c596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ауданының Бұлақ ауылдық округінің Әлия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Бұлақ ауылдық округі әкімінің 2017 жылғы 11 қаңтардағы № 1 шешімі. Ақтөбе облысының Әділет департаментінде 2017 жылғы 27 қаңтарда № 5254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Республикасындағы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сәйкес, Ақтөбе облысының әкімдігі жанындағы облыстық ономастика комиссиясының 2016 жылғы 8 желтоқсандағы № 2 қорытындысы негізінде және Әлия ауылының тұрғындарының пікірін ескере отырып, 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Қобда ауданының Бұлақ ауылдық округінің Әлия ауылындағы Ю. Гагарин" көшесі "Мерғали Үдербаев" есімімен қайта аталсын.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Бұлақ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