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fd4f" w14:textId="ac2fd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Жарсай ауылдық округі әкімінің 2011 жылғы 4 шілдедегі № 5 "Жарсай ауылдық округінің елді мекендерінің көшелеріне атау беру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Жарсай ауылдық округі әкімінің 2017 жылғы 3 наурыздағы № 4 шешімі. Ақтөбе облысының Әділет департаментінде 2017 жылғы 29 наурызда № 5368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кейбір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Қобда ауданының Жарсай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Қобда ауданының Жарсай ауылдық округі әкімінің 2011 жылғы 4 шілдедегі № 5 "Жарсай ауылдық округінің елді мекендерінің көшелеріне атау беру және атауларын өзгерту туралы" (Нормативтік құқықтық актілерді мемлекеттік тіркеу тізілімінде № 3-7-112 тіркелген, 2011 жылғы 18 тамызда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орыс тіліндегі шешімнің деректемелеріндегі "аульного" сөзі "сельского" сөзімен ауыстырылсын.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жаңа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және Жарсай ауылдық округі тұрғындары конференциясының 2011 жылғы 25 мамырдағы № 1 хаттамасы негізінде, Қобда ауданының Жарсай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Жарсай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Р.Байгельдинова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