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7ce4" w14:textId="a3f7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Жиренқопа ауылдық округі әкімінің 2011 жылғы 7 шілдедегі № 2 "Жиренқопа ауылдық округінің елді мекендерінің көшелері мен құрамдас бөліктеріне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Жиренқопа ауылдық округі әкімінің 2017 жылғы 9 наурыздағы № 6 шешімі. Ақтөбе облысының Әділет департаментінде 2017 жылғы 12 сәуірде № 5424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кейбір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Қобда ауданы Жиренқопа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ауданы Жиренқопа ауылдық округі әкімінің 2011 жылғы 7 шілдедегі № 2 "Жиренқопа ауылдық округінің елді мекендерінің көшелері мен құрамдас бөліктеріне атау беру және атауларын өзгерту туралы" (Нормативтік құқықтық актілерді мемлекеттік тіркеу тізілімінде № 3-7-115 тіркелген, 2011 жылғы 9 тамызда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bookmarkStart w:name="z4" w:id="2"/>
    <w:p>
      <w:pPr>
        <w:spacing w:after="0"/>
        <w:ind w:left="0"/>
        <w:jc w:val="both"/>
      </w:pPr>
      <w:r>
        <w:rPr>
          <w:rFonts w:ascii="Times New Roman"/>
          <w:b w:val="false"/>
          <w:i w:val="false"/>
          <w:color w:val="000000"/>
          <w:sz w:val="28"/>
        </w:rPr>
        <w:t>
      орыс тіліндегі шешімнің деректемелеріндегі "аульного" сөзі "сельского" сөзімен ауыстырылсын;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Жиренқопа ауылдық округі тұрғындары конференциясының 2011 жылғы 3 маусымдағы № 1 хаттамасы негізінде, Қобда ауданының Жиренқопа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Жиренқопа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Күлниязов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