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c2f04" w14:textId="4ec2f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Қобда ауданы Жиренқопа ауылдық округі әкімінің 2017 жылғы 10 сәуірдегі № 9 шешімі. Ақтөбе облысының Әділет департаментінде 2017 жылғы 13 сәуірде № 5435 болып тіркелді. Күші жойылды - Ақтөбе облысы Қобда ауданы Жиренқопа ауылдық округі әкімінің 2018 жылғы 20 ақпандағы № 1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Қобда ауданы Жиренқопа ауылдық округі әкімінің 20.02.2018 № 1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 - 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Қобда аудандық аумақтық инспекциясының бас мемлекеттік ветеринариялық – санитариялық инспекторының 2017 жылғы 24 наурыздағы № 10-1/119 ұсынысы негізінде, Жиренқопа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Ірі қара малдары арасында бруцеллез ауруының анықталуына байланысты Жиренқопа ауылдық округінің Жиренқопа ауылы аумағында шектеу іс–шаралары белгіленсін.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3.Осы шешім оның алғаш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Жиренқопа ауылдық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М.Күлниязов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