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a9697" w14:textId="3ea9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Терісаққан ауылдық округі әкімінің 2017 жылғы 27 желтоқсандағы № 22 шешімі. Ақтөбе облысының Әділет департаментінде 2018 жылғы 15 қаңтарда № 5849 болып тіркелді. Күші жойылды - Ақтөбе облысы Қобда ауданы Терісаққан ауылдық округі әкімінің 2018 жылғы 12 наурыздағы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Күші жойылды - Ақтөбе облысы Қобда ауданы Терісаққан ауылдық округі әкімінің 12.03.2018 № 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Қобда аудандық аумақтық инспекциясының бас мемлекеттік ветеринариялық-санитарлық инспекторының 2017 жылғы 29 қыркүйектегі № 379 ұсынысы негізінде, Қобда ауданы Терісаққан ауылдық округінің әкімі ШЕШІМ ҚАБЫЛДАДЫ: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Иттердің арасында құтырық ауруының анықталуына байланысты Терісаққан ауылдық округінің Жаңаталап ауылы аумағында шектеу іс-шаралары белгіленсін.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бастап қолданысқа еңгізіледі.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Терісаққан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Клютов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