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1e08" w14:textId="c531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әкімдігінің 2016 жылғы 13 сәуірдегі № 145 "Мәртөк ауданының жергілікті атқарушы органдары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2017 жылғы 23 ақпандағы № 74 қаулысы. Ақтөбе облысының Әділет департаментінде 2017 жылғы 13 наурызда № 5313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Мәртөк ауданы әкімдігінің 2016 жылғы 13 сәуірдегі № 145 "Мәртөк ауданының жергілікті атқарушы органдары "Б" корпусы мемлекеттік әкімшілік қызметшілерінің қызметін бағалау әдістемесін бекіту туралы" (нормативтік құқықтық актілердің мемлекеттік тіркеу тізілімінде № 4911 болып тіркелген, 2016 жылдың 06 маусымында "Мәртөк тынысы" газетінде және 2016 жылдың 19 мамырында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 аппаратының басшысы Т. Көлкебаевқа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