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4b182" w14:textId="aa4b1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Мәртөк ауданы аумағында көшпелі сауданы жүзеге асыру үшін орындарды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Мәртөк ауданы әкімдігінің 2017 жылғы 31 қазандағы № 386 қаулысы. Ақтөбе облысының Әділет департаментінде 2017 жылғы 20 қарашада № 5696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2004 жылғы 12 сәуірдегі "Сауда қызметін реттеу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Ұлттық экономика министрінің міндетін атқарушысының 2015 жылғы 27 наурыздағы № 264 "Ішкі сауда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11148 болып тіркелген) сәйкес, Мәртөк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Мәртөк ауданы аумағында көшпелі сауданы жүзеге асыру үшін орындар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Мәртөк ауданы әкімдігінің 2016 жылғы 29 желтоқсандағы № 552 "Мәртөк ауданы аумағында көшпелі сауданы жүзеге асыру үшін орындарды белгілеу туралы" (нормативтік құқықтық актілердің мемлекеттік тіркеу тізілімінде № 5257 болып тіркелген, 2017 жылдың 16 ақпанда аудандық "Мәртөк тынысы"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қаулының орындалуын бақылау аудан әкімінің орынбасары Б.Тілегеновке жүктелсін.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Қалауов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ауданы әкімдігінің 2017 жылғы 31 қазандағы № 386 қаулысына қосымша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Мәртөк ауданы аумағында көшпелі сауданы жүзеге асыру үшін орындар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Ақтөбе облысы Мәртөк ауданы әкімдігінің 08.01.2019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 ресми жарияланған күнінен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7"/>
        <w:gridCol w:w="2200"/>
        <w:gridCol w:w="8413"/>
      </w:tblGrid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 атауы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орны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Аққұдық ауылдық округі</w:t>
            </w:r>
          </w:p>
        </w:tc>
      </w:tr>
      <w:tr>
        <w:trPr>
          <w:trHeight w:val="30" w:hRule="atLeast"/>
        </w:trPr>
        <w:tc>
          <w:tcPr>
            <w:tcW w:w="1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Вознесеновка ауылы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Есет - батыр көшесі № 25 үйінің алдында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Есет - батыр көшесі № 18/2 үйінің алдында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Шахтинская көшесі №14 үйінің алдында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Бейбітшілік көшесі № 15/2 үйінің алдында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Тәуелсіздікке 20 жыл көшесі № 13 үйінің алдында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Украинская көшесі № 8/1 үйінің алдында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Бауыржан Момышұлы көшесі № 3 үйінің алдында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Д.Қонаев көшесі № 3 үйінің алдында</w:t>
            </w:r>
          </w:p>
        </w:tc>
      </w:tr>
      <w:tr>
        <w:trPr>
          <w:trHeight w:val="30" w:hRule="atLeast"/>
        </w:trPr>
        <w:tc>
          <w:tcPr>
            <w:tcW w:w="1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ауылы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Бауыржан Момышұлы көшесі № 8 үйінің алдында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Бауыржан Момышұлы көшесі № 21 үйінің алдында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Бауыжан Момышұлы көшесі № 31 үйінің алдында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Бауыржан Момышұлы көшесі № 48 үйінің алдында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Сәкен Сейфуллин көшесі № 13 үйінің алдында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Қобланды Батыр көшесі № 15 үйінің алдында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Мұстафа Шоқай көшесі № 4/2 үйінің алдында</w:t>
            </w:r>
          </w:p>
        </w:tc>
      </w:tr>
      <w:tr>
        <w:trPr>
          <w:trHeight w:val="30" w:hRule="atLeast"/>
        </w:trPr>
        <w:tc>
          <w:tcPr>
            <w:tcW w:w="1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Первомайка ауылы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Исатай Тайманов көшесі № 4 үйінің алдында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Исатай Тайманов көшесі № 13 үйінің алдында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Исатай Тайманов көшесі № 37 үйінің алдында</w:t>
            </w:r>
          </w:p>
        </w:tc>
      </w:tr>
      <w:tr>
        <w:trPr>
          <w:trHeight w:val="30" w:hRule="atLeast"/>
        </w:trPr>
        <w:tc>
          <w:tcPr>
            <w:tcW w:w="1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Жаңажол ауылы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Ыбырай Алтынсарин көшесі № 38 үйінің алдында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Ыбырай Алтынсарин көшесі № 9 үйінің алдында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Ыбырай Алтынсарин көшесі № 18 үйінің алдында</w:t>
            </w:r>
          </w:p>
        </w:tc>
      </w:tr>
      <w:tr>
        <w:trPr>
          <w:trHeight w:val="30" w:hRule="atLeast"/>
        </w:trPr>
        <w:tc>
          <w:tcPr>
            <w:tcW w:w="1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Қарабұлақ ауылы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Желтоқсан көшесі № 2 үйінің алдында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Желтоқсан көшесі № 20 үйінің алдында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Байнассай ауылдық округі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Ақмоласай ауылы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Әлия Молдағұлова көшесі № 24 үйінің алдында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Байнассай ауылы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бұрылыс көшесі № 1 үйінің алдында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жыл Қазақстан ауылы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көшесі № 6/1 үйінің алдында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Байторысай ауылдық округі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Байторысай ауылы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Марат Оспанов көшесі № 7 үйінің алдында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Полтавка ауылы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көшесі № 27 үйінің алдында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Покровка ауылы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Жеңіс көшесі № 8 үйінің алдында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Дмитриевка ауылы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көшесі № 24 үйінің алдында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Жайсан ауылдық округі</w:t>
            </w:r>
          </w:p>
        </w:tc>
      </w:tr>
      <w:tr>
        <w:trPr>
          <w:trHeight w:val="30" w:hRule="atLeast"/>
        </w:trPr>
        <w:tc>
          <w:tcPr>
            <w:tcW w:w="1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Жайсаң ауылы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Болашақ көшесі № 31 "в" үйінің алдында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Қамбар Медетов көшесі № 34А үйінің жанында (Сағынбай Есенғалиев көшесі жағынан)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Халықаралық маңызы бар "Ақтөбе-Мәртөк- РФ шекарасы (Орынбор)" автомобиль жолының 98 километрінде (оң жағынан), бөлінген жолағының артында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Жаңатаң ауылы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 көшесіндегі № 8 үйінің алдында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Көкпекті ауылы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Школьная көшесіндегі № 8 үйінің алдында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Қаратоғай ауылдық округі</w:t>
            </w:r>
          </w:p>
        </w:tc>
      </w:tr>
      <w:tr>
        <w:trPr>
          <w:trHeight w:val="30" w:hRule="atLeast"/>
        </w:trPr>
        <w:tc>
          <w:tcPr>
            <w:tcW w:w="1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Қаратоғай ауылы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Бейбітшілік көшесі № 23 үйінің алдында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 көшесі № 28 үйінің алдында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Қарашай ауылдық округі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Қаратаусай ауылы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 Довыдович Квиндт көшесі № 20 үйінің алдында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Аққайың ауылы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Қамаш Балғазинұлы Балғазин көшесі № 46 үйінің алдында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Құрмансай ауылдық округі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Құрмансай ауылы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Ы.Алтынсарин көшесі № 6 үйінің алдында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Егізата ауылы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Әлия Молдағұлова көшесі № 26 үйінің алдында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Шанды ауылы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Есет батыр көшесі № 14 үйінің алдында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Торайғыр ауылы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Сәңкібай Батыр көшесі № 8 үйінің алдында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ауылдық округі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ауылы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Есет Батыр көшесі № 44 үйінің алдында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Бөрте ауылы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көшесі № 22 "А" үйінің алдында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Шевченко ауылы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10-жылдық Астана көшесі № 28 үйінің алдында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Мәртөк ауылдық округі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 ауылы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көшесі № 51 "А" үйінің алдында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Құмсай ауылы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Зауыт көшесі № 3 үйінің алдында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Мәртөк ауылы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сөре, Ә.Молдағұлова көшесі 2 "Д"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Родников ауылдық округі</w:t>
            </w:r>
          </w:p>
        </w:tc>
      </w:tr>
      <w:tr>
        <w:trPr>
          <w:trHeight w:val="30" w:hRule="atLeast"/>
        </w:trPr>
        <w:tc>
          <w:tcPr>
            <w:tcW w:w="1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2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Родников ауылы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Гагарин көшесі № 12 үйінің алдында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Дінмұхамед Қонаев пен Бейбітшілік көшелерінің қиылысында орналасқан алаңда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Сарыжар ауылдық округі</w:t>
            </w:r>
          </w:p>
        </w:tc>
      </w:tr>
      <w:tr>
        <w:trPr>
          <w:trHeight w:val="30" w:hRule="atLeast"/>
        </w:trPr>
        <w:tc>
          <w:tcPr>
            <w:tcW w:w="1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2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Сарыжар ауылы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көшесі № 32 үйінің алдында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Иманов көшесі № 59 үйінің алдында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Иманов көшесі № 61 үйінің алдында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Тәңірберген ауылдық округі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Саржансай ауылы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көшесі № 33 үйінің алдында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Кеңсахара ауылы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Ардагерлер көшесі № 15 "А" үйінің алдында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Хазірет ауылдық округі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Хазірет ауылы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 көшесі № 30 үйінің алдында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Жездібай ауылы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Жангелдин көшесі № 14 үйінің алдында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