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972f" w14:textId="63f9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Мәртөк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2017 жылғы 15 желтоқсандағы № 103 шешімі. Ақтөбе облысының Әділет департаментінде 2018 жылғы 10 қаңтарда № 5832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p>
      <w:pPr>
        <w:spacing w:after="0"/>
        <w:ind w:left="0"/>
        <w:jc w:val="both"/>
      </w:pPr>
      <w:r>
        <w:rPr>
          <w:rFonts w:ascii="Times New Roman"/>
          <w:b w:val="false"/>
          <w:i w:val="false"/>
          <w:color w:val="000000"/>
          <w:sz w:val="28"/>
        </w:rPr>
        <w:t>
      1) кірістер – 5 703 817,8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523 301 мың теңге;</w:t>
      </w:r>
    </w:p>
    <w:p>
      <w:pPr>
        <w:spacing w:after="0"/>
        <w:ind w:left="0"/>
        <w:jc w:val="both"/>
      </w:pPr>
      <w:r>
        <w:rPr>
          <w:rFonts w:ascii="Times New Roman"/>
          <w:b w:val="false"/>
          <w:i w:val="false"/>
          <w:color w:val="000000"/>
          <w:sz w:val="28"/>
        </w:rPr>
        <w:t>
      салықтық емес түсімдер – 67 170 мың теңге;</w:t>
      </w:r>
    </w:p>
    <w:p>
      <w:pPr>
        <w:spacing w:after="0"/>
        <w:ind w:left="0"/>
        <w:jc w:val="both"/>
      </w:pPr>
      <w:r>
        <w:rPr>
          <w:rFonts w:ascii="Times New Roman"/>
          <w:b w:val="false"/>
          <w:i w:val="false"/>
          <w:color w:val="000000"/>
          <w:sz w:val="28"/>
        </w:rPr>
        <w:t>
      негізгі капиталды сатудан түсетін түсімдер – 12 100 мың теңге;</w:t>
      </w:r>
    </w:p>
    <w:p>
      <w:pPr>
        <w:spacing w:after="0"/>
        <w:ind w:left="0"/>
        <w:jc w:val="both"/>
      </w:pPr>
      <w:r>
        <w:rPr>
          <w:rFonts w:ascii="Times New Roman"/>
          <w:b w:val="false"/>
          <w:i w:val="false"/>
          <w:color w:val="000000"/>
          <w:sz w:val="28"/>
        </w:rPr>
        <w:t>
      трансферттер түсімі – 5 101 213,1 мың теңге;</w:t>
      </w:r>
    </w:p>
    <w:p>
      <w:pPr>
        <w:spacing w:after="0"/>
        <w:ind w:left="0"/>
        <w:jc w:val="both"/>
      </w:pPr>
      <w:r>
        <w:rPr>
          <w:rFonts w:ascii="Times New Roman"/>
          <w:b w:val="false"/>
          <w:i w:val="false"/>
          <w:color w:val="000000"/>
          <w:sz w:val="28"/>
        </w:rPr>
        <w:t>
      2) шығындар – 5 755 308,6 мың теңге;</w:t>
      </w:r>
    </w:p>
    <w:p>
      <w:pPr>
        <w:spacing w:after="0"/>
        <w:ind w:left="0"/>
        <w:jc w:val="both"/>
      </w:pPr>
      <w:r>
        <w:rPr>
          <w:rFonts w:ascii="Times New Roman"/>
          <w:b w:val="false"/>
          <w:i w:val="false"/>
          <w:color w:val="000000"/>
          <w:sz w:val="28"/>
        </w:rPr>
        <w:t>
      3) таза бюджеттік кредиттеу – 34 956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61 914 мың теңге;</w:t>
      </w:r>
    </w:p>
    <w:p>
      <w:pPr>
        <w:spacing w:after="0"/>
        <w:ind w:left="0"/>
        <w:jc w:val="both"/>
      </w:pPr>
      <w:r>
        <w:rPr>
          <w:rFonts w:ascii="Times New Roman"/>
          <w:b w:val="false"/>
          <w:i w:val="false"/>
          <w:color w:val="000000"/>
          <w:sz w:val="28"/>
        </w:rPr>
        <w:t>
      бюджеттік кредиттерді өтеу – 26 958 мың теңге;</w:t>
      </w:r>
    </w:p>
    <w:p>
      <w:pPr>
        <w:spacing w:after="0"/>
        <w:ind w:left="0"/>
        <w:jc w:val="both"/>
      </w:pPr>
      <w:r>
        <w:rPr>
          <w:rFonts w:ascii="Times New Roman"/>
          <w:b w:val="false"/>
          <w:i w:val="false"/>
          <w:color w:val="000000"/>
          <w:sz w:val="28"/>
        </w:rPr>
        <w:t>
      4) қаржы активтерiмен операциялар бойынша сальдо –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5) бюджет тапшылығы (профициті) – -88 503,8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88 503,8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Мәртөк аудандық мәслихатының 05.03.2018 </w:t>
      </w:r>
      <w:r>
        <w:rPr>
          <w:rFonts w:ascii="Times New Roman"/>
          <w:b w:val="false"/>
          <w:i w:val="false"/>
          <w:color w:val="000000"/>
          <w:sz w:val="28"/>
        </w:rPr>
        <w:t>№ 124</w:t>
      </w:r>
      <w:r>
        <w:rPr>
          <w:rFonts w:ascii="Times New Roman"/>
          <w:b w:val="false"/>
          <w:i w:val="false"/>
          <w:color w:val="ff0000"/>
          <w:sz w:val="28"/>
        </w:rPr>
        <w:t xml:space="preserve"> (01.01.2018 бастап қолданысқа енгізіледі); 01.06.2018 </w:t>
      </w:r>
      <w:r>
        <w:rPr>
          <w:rFonts w:ascii="Times New Roman"/>
          <w:b w:val="false"/>
          <w:i w:val="false"/>
          <w:color w:val="000000"/>
          <w:sz w:val="28"/>
        </w:rPr>
        <w:t>№ 149</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177</w:t>
      </w:r>
      <w:r>
        <w:rPr>
          <w:rFonts w:ascii="Times New Roman"/>
          <w:b w:val="false"/>
          <w:i w:val="false"/>
          <w:color w:val="ff0000"/>
          <w:sz w:val="28"/>
        </w:rPr>
        <w:t xml:space="preserve"> (01.01.2018 бастап қолданысқа енгізіледі); 22.11.2018 </w:t>
      </w:r>
      <w:r>
        <w:rPr>
          <w:rFonts w:ascii="Times New Roman"/>
          <w:b w:val="false"/>
          <w:i w:val="false"/>
          <w:color w:val="000000"/>
          <w:sz w:val="28"/>
        </w:rPr>
        <w:t>№ 183</w:t>
      </w:r>
      <w:r>
        <w:rPr>
          <w:rFonts w:ascii="Times New Roman"/>
          <w:b w:val="false"/>
          <w:i w:val="false"/>
          <w:color w:val="ff0000"/>
          <w:sz w:val="28"/>
        </w:rPr>
        <w:t xml:space="preserve"> (01.01.2018 бастап қолданысқа енгізіледі); 20.12.2018 </w:t>
      </w:r>
      <w:r>
        <w:rPr>
          <w:rFonts w:ascii="Times New Roman"/>
          <w:b w:val="false"/>
          <w:i w:val="false"/>
          <w:color w:val="000000"/>
          <w:sz w:val="28"/>
        </w:rPr>
        <w:t>№ 199</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келесідей есептелетін болып ескерілсін:</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бюджеттен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2017 жылғы 30 қарашадағы "2018-2020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белгіленгені басшылыққа және мәліметке алынсын:</w:t>
      </w:r>
    </w:p>
    <w:bookmarkEnd w:id="3"/>
    <w:p>
      <w:pPr>
        <w:spacing w:after="0"/>
        <w:ind w:left="0"/>
        <w:jc w:val="both"/>
      </w:pPr>
      <w:r>
        <w:rPr>
          <w:rFonts w:ascii="Times New Roman"/>
          <w:b w:val="false"/>
          <w:i w:val="false"/>
          <w:color w:val="000000"/>
          <w:sz w:val="28"/>
        </w:rPr>
        <w:t>
      2018 жылдың 1 қаңтарынан бастап:</w:t>
      </w:r>
    </w:p>
    <w:p>
      <w:pPr>
        <w:spacing w:after="0"/>
        <w:ind w:left="0"/>
        <w:jc w:val="both"/>
      </w:pPr>
      <w:r>
        <w:rPr>
          <w:rFonts w:ascii="Times New Roman"/>
          <w:b w:val="false"/>
          <w:i w:val="false"/>
          <w:color w:val="000000"/>
          <w:sz w:val="28"/>
        </w:rPr>
        <w:t>
      1) жалақының ең төмен мөлшері – 28 284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2 405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28 284 теңге.</w:t>
      </w:r>
    </w:p>
    <w:bookmarkStart w:name="z6" w:id="4"/>
    <w:p>
      <w:pPr>
        <w:spacing w:after="0"/>
        <w:ind w:left="0"/>
        <w:jc w:val="both"/>
      </w:pPr>
      <w:r>
        <w:rPr>
          <w:rFonts w:ascii="Times New Roman"/>
          <w:b w:val="false"/>
          <w:i w:val="false"/>
          <w:color w:val="000000"/>
          <w:sz w:val="28"/>
        </w:rPr>
        <w:t>
      4. 2018 жылға арналған аудандық бюджетте облыстық бюджеттен берілетін субвенциялар көлемі 3 222 000 мың теңге сомасында көзделсін.</w:t>
      </w:r>
    </w:p>
    <w:bookmarkEnd w:id="4"/>
    <w:bookmarkStart w:name="z7" w:id="5"/>
    <w:p>
      <w:pPr>
        <w:spacing w:after="0"/>
        <w:ind w:left="0"/>
        <w:jc w:val="both"/>
      </w:pPr>
      <w:r>
        <w:rPr>
          <w:rFonts w:ascii="Times New Roman"/>
          <w:b w:val="false"/>
          <w:i w:val="false"/>
          <w:color w:val="000000"/>
          <w:sz w:val="28"/>
        </w:rPr>
        <w:t>
      5. 2018 жылға арналған аудандық бюджетте аудандық бюджеттен ауылдық бюджеттерге берiлетiн субвенциялар көлемдерi 179 917 мың теңге сомасында көзделсiн, оның iшiнде:</w:t>
      </w:r>
    </w:p>
    <w:bookmarkEnd w:id="5"/>
    <w:p>
      <w:pPr>
        <w:spacing w:after="0"/>
        <w:ind w:left="0"/>
        <w:jc w:val="both"/>
      </w:pPr>
      <w:r>
        <w:rPr>
          <w:rFonts w:ascii="Times New Roman"/>
          <w:b w:val="false"/>
          <w:i w:val="false"/>
          <w:color w:val="000000"/>
          <w:sz w:val="28"/>
        </w:rPr>
        <w:t>
      Жайсан ауылдық округіне – 60 967 мың теңге;</w:t>
      </w:r>
    </w:p>
    <w:p>
      <w:pPr>
        <w:spacing w:after="0"/>
        <w:ind w:left="0"/>
        <w:jc w:val="both"/>
      </w:pPr>
      <w:r>
        <w:rPr>
          <w:rFonts w:ascii="Times New Roman"/>
          <w:b w:val="false"/>
          <w:i w:val="false"/>
          <w:color w:val="000000"/>
          <w:sz w:val="28"/>
        </w:rPr>
        <w:t>
      Мәртөк ауылдық округіне – 149 818 мың теңге;</w:t>
      </w:r>
    </w:p>
    <w:p>
      <w:pPr>
        <w:spacing w:after="0"/>
        <w:ind w:left="0"/>
        <w:jc w:val="both"/>
      </w:pPr>
      <w:r>
        <w:rPr>
          <w:rFonts w:ascii="Times New Roman"/>
          <w:b w:val="false"/>
          <w:i w:val="false"/>
          <w:color w:val="000000"/>
          <w:sz w:val="28"/>
        </w:rPr>
        <w:t>
      Сарыжар ауылдық округіне – 27 561 мың теңге.</w:t>
      </w:r>
    </w:p>
    <w:bookmarkStart w:name="z8" w:id="6"/>
    <w:p>
      <w:pPr>
        <w:spacing w:after="0"/>
        <w:ind w:left="0"/>
        <w:jc w:val="both"/>
      </w:pPr>
      <w:r>
        <w:rPr>
          <w:rFonts w:ascii="Times New Roman"/>
          <w:b w:val="false"/>
          <w:i w:val="false"/>
          <w:color w:val="000000"/>
          <w:sz w:val="28"/>
        </w:rPr>
        <w:t>
      6. 2018 жылға арналған аудандық бюджетте республикалық бюджеттен мынадай мөлшерде ағымдағы нысаналы трансферттер түсімі ескерілсін:</w:t>
      </w:r>
    </w:p>
    <w:bookmarkEnd w:id="6"/>
    <w:p>
      <w:pPr>
        <w:spacing w:after="0"/>
        <w:ind w:left="0"/>
        <w:jc w:val="both"/>
      </w:pPr>
      <w:r>
        <w:rPr>
          <w:rFonts w:ascii="Times New Roman"/>
          <w:b w:val="false"/>
          <w:i w:val="false"/>
          <w:color w:val="000000"/>
          <w:sz w:val="28"/>
        </w:rPr>
        <w:t>
      мемлекеттік атаулы әлеуметтік көмекті төлеуге – 41 827 мың теңге;</w:t>
      </w:r>
    </w:p>
    <w:p>
      <w:pPr>
        <w:spacing w:after="0"/>
        <w:ind w:left="0"/>
        <w:jc w:val="both"/>
      </w:pPr>
      <w:r>
        <w:rPr>
          <w:rFonts w:ascii="Times New Roman"/>
          <w:b w:val="false"/>
          <w:i w:val="false"/>
          <w:color w:val="000000"/>
          <w:sz w:val="28"/>
        </w:rPr>
        <w:t>
      халықты жұмыспен қамту орталығына әлеуметтік жұмыс жөніндегі консультанттар мен ассистенттерді ендіруге – 10 882 мың теңге;</w:t>
      </w:r>
    </w:p>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7 626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w:t>
      </w:r>
      <w:r>
        <w:rPr>
          <w:rFonts w:ascii="Times New Roman"/>
          <w:b w:val="false"/>
          <w:i w:val="false"/>
          <w:color w:val="000000"/>
          <w:sz w:val="28"/>
        </w:rPr>
        <w:t xml:space="preserve"> іске асыруға – 4 577 мың теңге;</w:t>
      </w:r>
    </w:p>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276 мың теңге;</w:t>
      </w:r>
    </w:p>
    <w:p>
      <w:pPr>
        <w:spacing w:after="0"/>
        <w:ind w:left="0"/>
        <w:jc w:val="both"/>
      </w:pPr>
      <w:r>
        <w:rPr>
          <w:rFonts w:ascii="Times New Roman"/>
          <w:b w:val="false"/>
          <w:i w:val="false"/>
          <w:color w:val="000000"/>
          <w:sz w:val="28"/>
        </w:rPr>
        <w:t>
      еңбек нарығын дамытуға – 28 690 мың теңге;</w:t>
      </w:r>
    </w:p>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5 774 мың теңге;</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106 500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13 383 мың теңге;</w:t>
      </w:r>
    </w:p>
    <w:p>
      <w:pPr>
        <w:spacing w:after="0"/>
        <w:ind w:left="0"/>
        <w:jc w:val="both"/>
      </w:pPr>
      <w:r>
        <w:rPr>
          <w:rFonts w:ascii="Times New Roman"/>
          <w:b w:val="false"/>
          <w:i w:val="false"/>
          <w:color w:val="000000"/>
          <w:sz w:val="28"/>
        </w:rPr>
        <w:t>
      инженерлік-коммуникациялық инфрақұрылымды жобалау, дамыту және (немесе) жайластыруға – 72 509 мың теңге;</w:t>
      </w:r>
    </w:p>
    <w:p>
      <w:pPr>
        <w:spacing w:after="0"/>
        <w:ind w:left="0"/>
        <w:jc w:val="both"/>
      </w:pPr>
      <w:r>
        <w:rPr>
          <w:rFonts w:ascii="Times New Roman"/>
          <w:b w:val="false"/>
          <w:i w:val="false"/>
          <w:color w:val="000000"/>
          <w:sz w:val="28"/>
        </w:rPr>
        <w:t>
      елді мекендердегі сумен жабдықтау және су бұру жүйелерін дамытуға – 421 918 мың теңге;</w:t>
      </w:r>
    </w:p>
    <w:p>
      <w:pPr>
        <w:spacing w:after="0"/>
        <w:ind w:left="0"/>
        <w:jc w:val="both"/>
      </w:pPr>
      <w:r>
        <w:rPr>
          <w:rFonts w:ascii="Times New Roman"/>
          <w:b w:val="false"/>
          <w:i w:val="false"/>
          <w:color w:val="000000"/>
          <w:sz w:val="28"/>
        </w:rPr>
        <w:t>
      көлiк инфрақұрылымының басым жобаларын қаржыландыруға – 178 145,9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Мәртөк аудандық мәслихатының 01.06.2018 </w:t>
      </w:r>
      <w:r>
        <w:rPr>
          <w:rFonts w:ascii="Times New Roman"/>
          <w:b w:val="false"/>
          <w:i w:val="false"/>
          <w:color w:val="000000"/>
          <w:sz w:val="28"/>
        </w:rPr>
        <w:t>№ 149</w:t>
      </w:r>
      <w:r>
        <w:rPr>
          <w:rFonts w:ascii="Times New Roman"/>
          <w:b w:val="false"/>
          <w:i w:val="false"/>
          <w:color w:val="ff0000"/>
          <w:sz w:val="28"/>
        </w:rPr>
        <w:t xml:space="preserve"> (01.01.2018 бастап қолданысқа енгізіледі); 22.11.2018 </w:t>
      </w:r>
      <w:r>
        <w:rPr>
          <w:rFonts w:ascii="Times New Roman"/>
          <w:b w:val="false"/>
          <w:i w:val="false"/>
          <w:color w:val="000000"/>
          <w:sz w:val="28"/>
        </w:rPr>
        <w:t>№ 183</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2018 жылға арналған аудандық бюджетте республикалық бюджеттен кредиттер түсімі мамандарды әлеуметтік қолдау шараларын іске асыру үшін 63 971 мың теңге сомасында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 Ақтөбе облысы Мәртөк аудандық мәслихатының 28.08.2018 </w:t>
      </w:r>
      <w:r>
        <w:rPr>
          <w:rFonts w:ascii="Times New Roman"/>
          <w:b w:val="false"/>
          <w:i w:val="false"/>
          <w:color w:val="000000"/>
          <w:sz w:val="28"/>
        </w:rPr>
        <w:t>№ 177</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2018 жылға арналған аудандық бюджетте облыстық бюджеттен ағымдағы нысаналы трансферттер және даму үшін трансферттер түсімі көзделсін, оның ішінде:</w:t>
      </w:r>
    </w:p>
    <w:bookmarkEnd w:id="8"/>
    <w:p>
      <w:pPr>
        <w:spacing w:after="0"/>
        <w:ind w:left="0"/>
        <w:jc w:val="both"/>
      </w:pPr>
      <w:r>
        <w:rPr>
          <w:rFonts w:ascii="Times New Roman"/>
          <w:b w:val="false"/>
          <w:i w:val="false"/>
          <w:color w:val="000000"/>
          <w:sz w:val="28"/>
        </w:rPr>
        <w:t>
      елді мекендердегі өрттерді, сондай-ақ дала өрттерін сөндіру бойынша өрт сөндіру бекеттерін ұйымдастыруға – 4 520 мың теңге;</w:t>
      </w:r>
    </w:p>
    <w:p>
      <w:pPr>
        <w:spacing w:after="0"/>
        <w:ind w:left="0"/>
        <w:jc w:val="both"/>
      </w:pPr>
      <w:r>
        <w:rPr>
          <w:rFonts w:ascii="Times New Roman"/>
          <w:b w:val="false"/>
          <w:i w:val="false"/>
          <w:color w:val="000000"/>
          <w:sz w:val="28"/>
        </w:rPr>
        <w:t>
      мемлекеттік органдардың күрделі шығыстарына – 25 634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164 423 мың теңге;</w:t>
      </w:r>
    </w:p>
    <w:p>
      <w:pPr>
        <w:spacing w:after="0"/>
        <w:ind w:left="0"/>
        <w:jc w:val="both"/>
      </w:pPr>
      <w:r>
        <w:rPr>
          <w:rFonts w:ascii="Times New Roman"/>
          <w:b w:val="false"/>
          <w:i w:val="false"/>
          <w:color w:val="000000"/>
          <w:sz w:val="28"/>
        </w:rPr>
        <w:t>
      сандық жалпы білім беретін инфрақұрылымды құруға – 46 865 мың теңге;</w:t>
      </w:r>
    </w:p>
    <w:p>
      <w:pPr>
        <w:spacing w:after="0"/>
        <w:ind w:left="0"/>
        <w:jc w:val="both"/>
      </w:pPr>
      <w:r>
        <w:rPr>
          <w:rFonts w:ascii="Times New Roman"/>
          <w:b w:val="false"/>
          <w:i w:val="false"/>
          <w:color w:val="000000"/>
          <w:sz w:val="28"/>
        </w:rPr>
        <w:t>
      білім берудің ведомстволық бағыныстағы мемлекеттік ұйымдарының күрделі шығыстарына – 182 200 мың теңге;</w:t>
      </w:r>
    </w:p>
    <w:p>
      <w:pPr>
        <w:spacing w:after="0"/>
        <w:ind w:left="0"/>
        <w:jc w:val="both"/>
      </w:pPr>
      <w:r>
        <w:rPr>
          <w:rFonts w:ascii="Times New Roman"/>
          <w:b w:val="false"/>
          <w:i w:val="false"/>
          <w:color w:val="000000"/>
          <w:sz w:val="28"/>
        </w:rPr>
        <w:t>
      білім берудің мемлекеттік мекемелері үшін оқулықтар мен оқу-әдістемелік кешендерді сатып алу және жеткізуге – 35 000 мың теңге;</w:t>
      </w:r>
    </w:p>
    <w:p>
      <w:pPr>
        <w:spacing w:after="0"/>
        <w:ind w:left="0"/>
        <w:jc w:val="both"/>
      </w:pPr>
      <w:r>
        <w:rPr>
          <w:rFonts w:ascii="Times New Roman"/>
          <w:b w:val="false"/>
          <w:i w:val="false"/>
          <w:color w:val="000000"/>
          <w:sz w:val="28"/>
        </w:rPr>
        <w:t>
      білім беру объектілерін салу және реконструкциялауға – 5 184 мың теңге;</w:t>
      </w:r>
    </w:p>
    <w:p>
      <w:pPr>
        <w:spacing w:after="0"/>
        <w:ind w:left="0"/>
        <w:jc w:val="both"/>
      </w:pPr>
      <w:r>
        <w:rPr>
          <w:rFonts w:ascii="Times New Roman"/>
          <w:b w:val="false"/>
          <w:i w:val="false"/>
          <w:color w:val="000000"/>
          <w:sz w:val="28"/>
        </w:rPr>
        <w:t>
      халықты жұмыспен қамтуға жәрдемдесуге – 16 260 мың теңге;</w:t>
      </w:r>
    </w:p>
    <w:p>
      <w:pPr>
        <w:spacing w:after="0"/>
        <w:ind w:left="0"/>
        <w:jc w:val="both"/>
      </w:pPr>
      <w:r>
        <w:rPr>
          <w:rFonts w:ascii="Times New Roman"/>
          <w:b w:val="false"/>
          <w:i w:val="false"/>
          <w:color w:val="000000"/>
          <w:sz w:val="28"/>
        </w:rPr>
        <w:t>
      инженерлік-коммуникациялық инфрақұрылымды жобалау, дамыту және (немесе) жайластыруға – 78 122,2 мың теңге;</w:t>
      </w:r>
    </w:p>
    <w:p>
      <w:pPr>
        <w:spacing w:after="0"/>
        <w:ind w:left="0"/>
        <w:jc w:val="both"/>
      </w:pPr>
      <w:r>
        <w:rPr>
          <w:rFonts w:ascii="Times New Roman"/>
          <w:b w:val="false"/>
          <w:i w:val="false"/>
          <w:color w:val="000000"/>
          <w:sz w:val="28"/>
        </w:rPr>
        <w:t>
      елді мекендерді жарықтандыруға – 22 610 мың теңге;</w:t>
      </w:r>
    </w:p>
    <w:p>
      <w:pPr>
        <w:spacing w:after="0"/>
        <w:ind w:left="0"/>
        <w:jc w:val="both"/>
      </w:pPr>
      <w:r>
        <w:rPr>
          <w:rFonts w:ascii="Times New Roman"/>
          <w:b w:val="false"/>
          <w:i w:val="false"/>
          <w:color w:val="000000"/>
          <w:sz w:val="28"/>
        </w:rPr>
        <w:t>
      ауылдық елді мекендердегі сумен жабдықтау және су бұру жүйелерін дамытуға – 48 798 мың теңге;</w:t>
      </w:r>
    </w:p>
    <w:p>
      <w:pPr>
        <w:spacing w:after="0"/>
        <w:ind w:left="0"/>
        <w:jc w:val="both"/>
      </w:pPr>
      <w:r>
        <w:rPr>
          <w:rFonts w:ascii="Times New Roman"/>
          <w:b w:val="false"/>
          <w:i w:val="false"/>
          <w:color w:val="000000"/>
          <w:sz w:val="28"/>
        </w:rPr>
        <w:t>
      мәдениет ұйымдарының күрделі шығыстарына – 28 735 мың теңге;</w:t>
      </w:r>
    </w:p>
    <w:p>
      <w:pPr>
        <w:spacing w:after="0"/>
        <w:ind w:left="0"/>
        <w:jc w:val="both"/>
      </w:pPr>
      <w:r>
        <w:rPr>
          <w:rFonts w:ascii="Times New Roman"/>
          <w:b w:val="false"/>
          <w:i w:val="false"/>
          <w:color w:val="000000"/>
          <w:sz w:val="28"/>
        </w:rPr>
        <w:t>
      алынатын және жойылатын ауру жануарлардың иелеріне құнын өтеуге – 411 мың теңге;</w:t>
      </w:r>
    </w:p>
    <w:p>
      <w:pPr>
        <w:spacing w:after="0"/>
        <w:ind w:left="0"/>
        <w:jc w:val="both"/>
      </w:pPr>
      <w:r>
        <w:rPr>
          <w:rFonts w:ascii="Times New Roman"/>
          <w:b w:val="false"/>
          <w:i w:val="false"/>
          <w:color w:val="000000"/>
          <w:sz w:val="28"/>
        </w:rPr>
        <w:t>
      аудандық маңыздағы елді-мекендер көшелеріндегі автомобиль жолдарын күрделі және орташа жөндеуге – 259 558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рыногын дамытуға бағытталған іс-шараларды іске асыруға – 14 597 мың теңге;</w:t>
      </w:r>
    </w:p>
    <w:p>
      <w:pPr>
        <w:spacing w:after="0"/>
        <w:ind w:left="0"/>
        <w:jc w:val="both"/>
      </w:pPr>
      <w:r>
        <w:rPr>
          <w:rFonts w:ascii="Times New Roman"/>
          <w:b w:val="false"/>
          <w:i w:val="false"/>
          <w:color w:val="000000"/>
          <w:sz w:val="28"/>
        </w:rPr>
        <w:t>
      жалпы білім беруге – 5 188 мың теңге;</w:t>
      </w:r>
    </w:p>
    <w:p>
      <w:pPr>
        <w:spacing w:after="0"/>
        <w:ind w:left="0"/>
        <w:jc w:val="both"/>
      </w:pPr>
      <w:r>
        <w:rPr>
          <w:rFonts w:ascii="Times New Roman"/>
          <w:b w:val="false"/>
          <w:i w:val="false"/>
          <w:color w:val="000000"/>
          <w:sz w:val="28"/>
        </w:rPr>
        <w:t>
      спорт нысандарын дамытуға – 50 000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Мәртөк аудандық мәслихатының 05.03.2018 </w:t>
      </w:r>
      <w:r>
        <w:rPr>
          <w:rFonts w:ascii="Times New Roman"/>
          <w:b w:val="false"/>
          <w:i w:val="false"/>
          <w:color w:val="000000"/>
          <w:sz w:val="28"/>
        </w:rPr>
        <w:t>№ 124</w:t>
      </w:r>
      <w:r>
        <w:rPr>
          <w:rFonts w:ascii="Times New Roman"/>
          <w:b w:val="false"/>
          <w:i w:val="false"/>
          <w:color w:val="ff0000"/>
          <w:sz w:val="28"/>
        </w:rPr>
        <w:t xml:space="preserve"> (01.01.2018 бастап қолданысқа енгізіледі); 01.06.2018 </w:t>
      </w:r>
      <w:r>
        <w:rPr>
          <w:rFonts w:ascii="Times New Roman"/>
          <w:b w:val="false"/>
          <w:i w:val="false"/>
          <w:color w:val="000000"/>
          <w:sz w:val="28"/>
        </w:rPr>
        <w:t>№ 149</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177</w:t>
      </w:r>
      <w:r>
        <w:rPr>
          <w:rFonts w:ascii="Times New Roman"/>
          <w:b w:val="false"/>
          <w:i w:val="false"/>
          <w:color w:val="ff0000"/>
          <w:sz w:val="28"/>
        </w:rPr>
        <w:t xml:space="preserve"> (01.01.2018 бастап қолданысқа енгізіледі); 22.11.2018 </w:t>
      </w:r>
      <w:r>
        <w:rPr>
          <w:rFonts w:ascii="Times New Roman"/>
          <w:b w:val="false"/>
          <w:i w:val="false"/>
          <w:color w:val="000000"/>
          <w:sz w:val="28"/>
        </w:rPr>
        <w:t>№ 183</w:t>
      </w:r>
      <w:r>
        <w:rPr>
          <w:rFonts w:ascii="Times New Roman"/>
          <w:b w:val="false"/>
          <w:i w:val="false"/>
          <w:color w:val="ff0000"/>
          <w:sz w:val="28"/>
        </w:rPr>
        <w:t xml:space="preserve"> (01.01.2018 бастап қолданысқа енгізіледі); 20.12.2018 </w:t>
      </w:r>
      <w:r>
        <w:rPr>
          <w:rFonts w:ascii="Times New Roman"/>
          <w:b w:val="false"/>
          <w:i w:val="false"/>
          <w:color w:val="000000"/>
          <w:sz w:val="28"/>
        </w:rPr>
        <w:t>№ 199</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Ауданның жергілікті атқарушы органының 2018 жылға арналған резерві 12 051 мың теңге сомасында бекітілсін.</w:t>
      </w:r>
    </w:p>
    <w:bookmarkEnd w:id="9"/>
    <w:bookmarkStart w:name="z12" w:id="10"/>
    <w:p>
      <w:pPr>
        <w:spacing w:after="0"/>
        <w:ind w:left="0"/>
        <w:jc w:val="both"/>
      </w:pPr>
      <w:r>
        <w:rPr>
          <w:rFonts w:ascii="Times New Roman"/>
          <w:b w:val="false"/>
          <w:i w:val="false"/>
          <w:color w:val="000000"/>
          <w:sz w:val="28"/>
        </w:rPr>
        <w:t xml:space="preserve">
      10. 2018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0"/>
    <w:bookmarkStart w:name="z13" w:id="11"/>
    <w:p>
      <w:pPr>
        <w:spacing w:after="0"/>
        <w:ind w:left="0"/>
        <w:jc w:val="both"/>
      </w:pPr>
      <w:r>
        <w:rPr>
          <w:rFonts w:ascii="Times New Roman"/>
          <w:b w:val="false"/>
          <w:i w:val="false"/>
          <w:color w:val="000000"/>
          <w:sz w:val="28"/>
        </w:rPr>
        <w:t xml:space="preserve">
      11. 2018 жылға арналған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1"/>
    <w:bookmarkStart w:name="z14" w:id="12"/>
    <w:p>
      <w:pPr>
        <w:spacing w:after="0"/>
        <w:ind w:left="0"/>
        <w:jc w:val="both"/>
      </w:pPr>
      <w:r>
        <w:rPr>
          <w:rFonts w:ascii="Times New Roman"/>
          <w:b w:val="false"/>
          <w:i w:val="false"/>
          <w:color w:val="000000"/>
          <w:sz w:val="28"/>
        </w:rPr>
        <w:t xml:space="preserve">
      12. Аудандық бюджетте жергілікті өзін-өзі басқару органдарына берілетін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2"/>
    <w:bookmarkStart w:name="z15" w:id="13"/>
    <w:p>
      <w:pPr>
        <w:spacing w:after="0"/>
        <w:ind w:left="0"/>
        <w:jc w:val="both"/>
      </w:pPr>
      <w:r>
        <w:rPr>
          <w:rFonts w:ascii="Times New Roman"/>
          <w:b w:val="false"/>
          <w:i w:val="false"/>
          <w:color w:val="000000"/>
          <w:sz w:val="28"/>
        </w:rPr>
        <w:t>
      13. Осы шешім 2018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мәслихаттың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15 желтоқсандағы № 103 Мәртөк аудандық мәслихаттың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Мәртөк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Мәртөк аудандық мәслихатының 20.12.2018 </w:t>
      </w:r>
      <w:r>
        <w:rPr>
          <w:rFonts w:ascii="Times New Roman"/>
          <w:b w:val="false"/>
          <w:i w:val="false"/>
          <w:color w:val="ff0000"/>
          <w:sz w:val="28"/>
        </w:rPr>
        <w:t>№ 199</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5 703 817,8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5 101 213,1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5 101 213,1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5 101 213,1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210 195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15 желтоқсандағы № 103 Мәртөк аудандық мәслихаттың шешіміне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3 514 057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15 желтоқсандағы № 103 Мәртөк аудандық мәслихаттың шешіміне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2020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3 554 879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15 желтоқсандағы № 103 Мәртөк аудандық мәслихаттың шешіміне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2018 жылға арналған аудандық бюджетті атқару процесінде секвестрлеуге жатпайтын жергілікті бюджеттік бағдарламалардың </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15 желтоқсандағы № 103 Мәртөк аудандық мәслихаттың шешіміне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2018 жылға арналған "Қаладағы аудан, аудандық манызы бар қаланың, кент, ауыл, ауылдық округ әкімінің аппараты" 123 бағдарламасының әкімшілерінің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Мәртөк аудандық мәслихатының 22.11.2018 </w:t>
      </w:r>
      <w:r>
        <w:rPr>
          <w:rFonts w:ascii="Times New Roman"/>
          <w:b w:val="false"/>
          <w:i w:val="false"/>
          <w:color w:val="ff0000"/>
          <w:sz w:val="28"/>
        </w:rPr>
        <w:t>№ 183</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141 932,9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15 желтоқсандағы № 103 Мәртөк аудандық мәслихаттың шешіміне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2018 жылға арналған аудандық бюджеттен жергілікті өзін-өзі басқару органдарына берілетін трансферттердің бөлінісі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