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fbfe" w14:textId="dabf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Қарашай ауылдық округі әкімінің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Қарашай ауылдық округі әкімінің 2017 жылғы 17 қарашадағы № 3 шешімі. Ақтөбе облысының Әділет департаментінде 2017 жылғы 4 желтоқсанда № 5721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облыстық әкімдігінің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облыстық мәслихатының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"Мәртөк ауданының Коминтерн селосын Аққайын ауылы деп қайта атау туралы" (нормативтік құқықтық актілерді мемлекеттік тіркеу тізілімінде № 3322 болып тіркелген) бірлескен қаулысы және шешіміне сәйкес, ауылдық округ әкімінің міндетін уақытша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Қарашай ауылдық округі әкімінің кейбір шешімдеріне мынандай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Қарашай селолық округі әкімінің 2008 жылғы 26 қарашадағы № 1 "Қарашай ауылдық округі елді мекендерінің көшелеріне атау беру туралы" ( нормативтік құқықтық актілерді мемлекеттік тіркеу тізілімінде № 3-8-62 болып тіркелген, 2008 жылғы 26 желтоқсанда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деректемесінде "селолық" сөзі "ауылдық" сөзімен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Қарашай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мәтінінде "елді мекеніне" сөздері "ауылы" сөзімен ауыстырылсын;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"Коминтерн" сөзі "Аққайың" сөзімен ауыстырылсын.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Қарашай селолық округі әкімінің 2011 жылғы 22 қыркүйектегі № 1 "Қарашай ауылдық округінің елді мекендерінің көшелеріне атау беру туралы" (нормативтік құқықтық актілерді мемлекеттік тіркеу тізілімінде № 3-8-137 болып тіркелген, 2011 жылғы 10 қарашада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деректемесінде "селолық" сөзі "ауылдық" сөзімен ауыстырылсын;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деректемесінде "Карачевского" сөзі "Карачаевского" сөзімен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Қарашай ауылдық округі әкімінің міндетін уақытша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және 2 тармақтары тиісінше 1) және 2) тармақшасы деп есептелінсін;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"(Қаратаусай а.)", "(Аққайың а.)" сөздері "(Қаратаусай ауылы)", "(Аққайың ауылы)"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Қарашай ауылдық округі әкiмiнің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