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2bf9" w14:textId="be82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Тәнірберген ауылдық округі әкімінің 2008 жылғы 3 желтоқсандағы № 1 "Тәнірберген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Тәңірберген ауылдық округі әкімінің 2017 жылғы 27 қарашадағы № 3 шешімі. Ақтөбе облысының Әділет департаментінде 2017 жылғы 11 желтоқсанда № 5733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Тәңірберген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Тәнірберген ауылдық округі әкімінің 2008 жылғы 3 желтоқсандағы № 1 "Тәнірберген ауылдық округінің елді мекендерінің көшелеріне атау беру туралы" (нормативтік құқықтық актілерді мемлекеттік тіркеу тізілімінде № 3-8-72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Тәңірберген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деректемесінде "Тәнірберген" сөзі "Тәңірберген" сөзімен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атауында ""Танирберген"" сөзі "Танирберген"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деректемесінде "аульного" сөзі "сельского" сөзімен ауыстырылсын;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"ресмі" сөзі "ресми" сөзімен ауыстырылсын.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Тәңірберген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