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5fb3" w14:textId="7cb5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әкімдігінің 2009 жылғы 23 қыркүйектегі № 324 "Мұғалжар ауданы халқының нысаналы топтарына жататын тұлғаларының қосымша тізбесін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2017 жылғы 6 наурыздағы № 81 қаулысы. Ақтөбе облысының Әділет департаментінде 2017 жылғы 16 наурызда № 5337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16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Мұғалжар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Мұғалжар ауданы әкімдігінің 2009 жылғы 23 қыркүйектегі № 324 "Мұғалжар ауданы халқының нысаналы топтарына жататын тұлғаларының қосымша тізбесін белгілеу туралы" (нормативтік құқықтық актілерді мемлекеттік тіркеу тізілімінде № 3-9-108 болып тіркелген, 2009 жылғы 18 қарашада "Мұғалжар" газетінде жарияланған)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