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d3530" w14:textId="0fd3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2016 жылғы 21 желтоқсандағы № 56 "Мұғалжар ауданының 2017-2019 жылдарға арналған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2017 жылғы 13 наурыздағы № 73 шешімі. Ақтөбе облысының Әділет департаментінде 2017 жылғы 6 сәуірде № 5404 болып тіркелді. 2018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 95-IV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2016 жылғы 21 желтоқсандағы № 56 "Мұғалжар ауданының 2017-2019 жылдарға арналған бюджетін бекіту туралы" (нормативтік құқықтық актілерді мемлекеттік тіркеу тізілімінде № 5219 тіркелген, 2017 жылдың 30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тармақшасында </w:t>
      </w:r>
    </w:p>
    <w:p>
      <w:pPr>
        <w:spacing w:after="0"/>
        <w:ind w:left="0"/>
        <w:jc w:val="both"/>
      </w:pP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"10 316 423" деген сандары "11 183 466" сандарына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түсімі бойынша</w:t>
      </w:r>
    </w:p>
    <w:p>
      <w:pPr>
        <w:spacing w:after="0"/>
        <w:ind w:left="0"/>
        <w:jc w:val="both"/>
      </w:pPr>
      <w:r>
        <w:rPr>
          <w:rFonts w:ascii="Times New Roman"/>
          <w:b w:val="false"/>
          <w:i w:val="false"/>
          <w:color w:val="000000"/>
          <w:sz w:val="28"/>
        </w:rPr>
        <w:t>
      "1 774 423" деген сандары "2 641 466" сандарына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"10 316 423" деген сандары "11 215 027,2" сандарына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w:t>
      </w:r>
    </w:p>
    <w:p>
      <w:pPr>
        <w:spacing w:after="0"/>
        <w:ind w:left="0"/>
        <w:jc w:val="both"/>
      </w:pPr>
      <w:r>
        <w:rPr>
          <w:rFonts w:ascii="Times New Roman"/>
          <w:b w:val="false"/>
          <w:i w:val="false"/>
          <w:color w:val="000000"/>
          <w:sz w:val="28"/>
        </w:rPr>
        <w:t>
      "608 951" деген сандары "608 954" сандарына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w:t>
      </w:r>
    </w:p>
    <w:p>
      <w:pPr>
        <w:spacing w:after="0"/>
        <w:ind w:left="0"/>
        <w:jc w:val="both"/>
      </w:pPr>
      <w:r>
        <w:rPr>
          <w:rFonts w:ascii="Times New Roman"/>
          <w:b w:val="false"/>
          <w:i w:val="false"/>
          <w:color w:val="000000"/>
          <w:sz w:val="28"/>
        </w:rPr>
        <w:t>
      "621 561" деген сандары "621 564" сандарына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xml:space="preserve">
      бюджет тапшылығы      </w:t>
      </w:r>
    </w:p>
    <w:p>
      <w:pPr>
        <w:spacing w:after="0"/>
        <w:ind w:left="0"/>
        <w:jc w:val="both"/>
      </w:pPr>
      <w:r>
        <w:rPr>
          <w:rFonts w:ascii="Times New Roman"/>
          <w:b w:val="false"/>
          <w:i w:val="false"/>
          <w:color w:val="000000"/>
          <w:sz w:val="28"/>
        </w:rPr>
        <w:t>
      "-608 951" деген сандары "-640 515,2" деген сандарына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w:t>
      </w:r>
    </w:p>
    <w:p>
      <w:pPr>
        <w:spacing w:after="0"/>
        <w:ind w:left="0"/>
        <w:jc w:val="both"/>
      </w:pPr>
      <w:r>
        <w:rPr>
          <w:rFonts w:ascii="Times New Roman"/>
          <w:b w:val="false"/>
          <w:i w:val="false"/>
          <w:color w:val="000000"/>
          <w:sz w:val="28"/>
        </w:rPr>
        <w:t>
      "608 951" деген сандары "640 515,2" деген сандарына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он екінші абзацта: </w:t>
      </w:r>
    </w:p>
    <w:p>
      <w:pPr>
        <w:spacing w:after="0"/>
        <w:ind w:left="0"/>
        <w:jc w:val="both"/>
      </w:pPr>
      <w:r>
        <w:rPr>
          <w:rFonts w:ascii="Times New Roman"/>
          <w:b w:val="false"/>
          <w:i w:val="false"/>
          <w:color w:val="000000"/>
          <w:sz w:val="28"/>
        </w:rPr>
        <w:t>
      "100 000,0" деген сандары "145 000,0" сандарына ауыстырылсын;</w:t>
      </w:r>
    </w:p>
    <w:p>
      <w:pPr>
        <w:spacing w:after="0"/>
        <w:ind w:left="0"/>
        <w:jc w:val="both"/>
      </w:pPr>
      <w:r>
        <w:rPr>
          <w:rFonts w:ascii="Times New Roman"/>
          <w:b w:val="false"/>
          <w:i w:val="false"/>
          <w:color w:val="000000"/>
          <w:sz w:val="28"/>
        </w:rPr>
        <w:t>
      мынадай мазмұндағы он төртінші абзацпен толықтырылсын:</w:t>
      </w:r>
    </w:p>
    <w:p>
      <w:pPr>
        <w:spacing w:after="0"/>
        <w:ind w:left="0"/>
        <w:jc w:val="both"/>
      </w:pPr>
      <w:r>
        <w:rPr>
          <w:rFonts w:ascii="Times New Roman"/>
          <w:b w:val="false"/>
          <w:i w:val="false"/>
          <w:color w:val="000000"/>
          <w:sz w:val="28"/>
        </w:rPr>
        <w:t>
      "Қандыағаш қаласындағы 5-қабатты 60-пәтерлік жалдамалы коммуналдық тұрғын үй құрылысына - 326 012,0 мың теңге;";</w:t>
      </w:r>
    </w:p>
    <w:p>
      <w:pPr>
        <w:spacing w:after="0"/>
        <w:ind w:left="0"/>
        <w:jc w:val="both"/>
      </w:pPr>
      <w:r>
        <w:rPr>
          <w:rFonts w:ascii="Times New Roman"/>
          <w:b w:val="false"/>
          <w:i w:val="false"/>
          <w:color w:val="000000"/>
          <w:sz w:val="28"/>
        </w:rPr>
        <w:t>
      мынадай мазмұндағы он бесінші абзацпен толықтырылсын:</w:t>
      </w:r>
    </w:p>
    <w:p>
      <w:pPr>
        <w:spacing w:after="0"/>
        <w:ind w:left="0"/>
        <w:jc w:val="both"/>
      </w:pPr>
      <w:r>
        <w:rPr>
          <w:rFonts w:ascii="Times New Roman"/>
          <w:b w:val="false"/>
          <w:i w:val="false"/>
          <w:color w:val="000000"/>
          <w:sz w:val="28"/>
        </w:rPr>
        <w:t>
      "Қандыағаш қаласындағы 5-қабатты 60-пәтерлік жалдамалы коммуналдық №1 тұрғын үй құрылысына - 348 849,0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екінші абзацта: </w:t>
      </w:r>
    </w:p>
    <w:p>
      <w:pPr>
        <w:spacing w:after="0"/>
        <w:ind w:left="0"/>
        <w:jc w:val="both"/>
      </w:pPr>
      <w:r>
        <w:rPr>
          <w:rFonts w:ascii="Times New Roman"/>
          <w:b w:val="false"/>
          <w:i w:val="false"/>
          <w:color w:val="000000"/>
          <w:sz w:val="28"/>
        </w:rPr>
        <w:t>
      "205 539,0" деген сандары "224 893,0" сандарына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"175 808,0" деген сандары "125 808,0" сандарына ауыстырылсын;</w:t>
      </w:r>
    </w:p>
    <w:p>
      <w:pPr>
        <w:spacing w:after="0"/>
        <w:ind w:left="0"/>
        <w:jc w:val="both"/>
      </w:pPr>
      <w:r>
        <w:rPr>
          <w:rFonts w:ascii="Times New Roman"/>
          <w:b w:val="false"/>
          <w:i w:val="false"/>
          <w:color w:val="000000"/>
          <w:sz w:val="28"/>
        </w:rPr>
        <w:t>
      мынадай мазмұндағы он екінші абзацпен толықтырылсын:</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білім саласының объектілерін күрделі жөндеуге - 100 574,0 мың теңге;";</w:t>
      </w:r>
    </w:p>
    <w:p>
      <w:pPr>
        <w:spacing w:after="0"/>
        <w:ind w:left="0"/>
        <w:jc w:val="both"/>
      </w:pPr>
      <w:r>
        <w:rPr>
          <w:rFonts w:ascii="Times New Roman"/>
          <w:b w:val="false"/>
          <w:i w:val="false"/>
          <w:color w:val="000000"/>
          <w:sz w:val="28"/>
        </w:rPr>
        <w:t>
      мынадай мазмұндағы он үшінші абзацпен толықтырылсын:</w:t>
      </w:r>
    </w:p>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 бағдарламасы шеңберінде жұмыспен қамту орталығына - 27 254,0 мың теңге"; </w:t>
      </w:r>
    </w:p>
    <w:p>
      <w:pPr>
        <w:spacing w:after="0"/>
        <w:ind w:left="0"/>
        <w:jc w:val="both"/>
      </w:pPr>
      <w:r>
        <w:rPr>
          <w:rFonts w:ascii="Times New Roman"/>
          <w:b w:val="false"/>
          <w:i w:val="false"/>
          <w:color w:val="000000"/>
          <w:sz w:val="28"/>
        </w:rPr>
        <w:t>
      мынадай мазмұндағы жиырма төртінші абзацпен толықтырылсын:</w:t>
      </w:r>
    </w:p>
    <w:p>
      <w:pPr>
        <w:spacing w:after="0"/>
        <w:ind w:left="0"/>
        <w:jc w:val="both"/>
      </w:pPr>
      <w:r>
        <w:rPr>
          <w:rFonts w:ascii="Times New Roman"/>
          <w:b w:val="false"/>
          <w:i w:val="false"/>
          <w:color w:val="000000"/>
          <w:sz w:val="28"/>
        </w:rPr>
        <w:t>
      "Қандыағаш қаласы Есет-батыр, 13 көшесіндегі жатақхананы 90 пәтерлік тұрғын үйге қайта жаңғыртуға - 50 000,0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"170 840" деген сандары "19 938,0" сандарына ауыстырылсын;</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Start w:name="z6" w:id="2"/>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С.Ведюшкин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13 наурыздағы № 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 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2017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11 183 466,0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8 496 170,0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961 910,0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961 910,0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6 408 956,0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6 266 006,0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2 641 466,0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2 641 466,0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2 641 466,0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11 215 027,2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5 204 349,8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810 428,8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810 428,8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238 893,8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4 131 959,0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3 668 436,0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3 575 849,0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504 074,0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1 721 211,0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1 300 954,0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1 140 134,0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724 861,0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2 284 430,4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2 284 430,4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2 284 430,4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608 954,0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13 наурыздағы № 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 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2018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10 467 919,0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9 006 860,0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6 855 051,0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6 709 051,0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1 412 919,0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1 412 919,0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1 412 919,0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236"/>
        <w:gridCol w:w="85"/>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10 467 919,0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417 681,0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292 902,0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4 711 482,0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3 851 364,0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3 723 618,0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1 561 755,0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780 707,0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739 707,0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 абаттандыру және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13 наурыздағы № 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 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2017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9"/>
        <w:gridCol w:w="2864"/>
        <w:gridCol w:w="1564"/>
        <w:gridCol w:w="1445"/>
        <w:gridCol w:w="1471"/>
        <w:gridCol w:w="334"/>
        <w:gridCol w:w="334"/>
        <w:gridCol w:w="1445"/>
        <w:gridCol w:w="272"/>
        <w:gridCol w:w="1261"/>
        <w:gridCol w:w="273"/>
      </w:tblGrid>
      <w:tr>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азаматтарға үйінде әлеуметтік көмек көрсету"</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35 048,0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32 674,0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20 264,0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13 216,0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13 123,0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16 579,0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22 143,0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271 083,0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34 281,0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3"/>
        <w:gridCol w:w="2505"/>
        <w:gridCol w:w="1335"/>
        <w:gridCol w:w="2348"/>
        <w:gridCol w:w="1580"/>
        <w:gridCol w:w="323"/>
        <w:gridCol w:w="324"/>
        <w:gridCol w:w="263"/>
        <w:gridCol w:w="952"/>
        <w:gridCol w:w="263"/>
        <w:gridCol w:w="1402"/>
      </w:tblGrid>
      <w:tr>
        <w:trPr/>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38 715,0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21 439,0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24 334,0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15 213,0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22 811,0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15 974,0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20 674,0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16 046,0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21 428,0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19 456,0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16 294,0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24 139,0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17 947,0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330 047,0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