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3c08" w14:textId="ae13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бойынша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ауданының әкімдігінің 2017 жылғы 12 сәуірдегі № 133 қаулысы. Ақтөбе облысының Әділет департаментінде 2017 жылғы 24 сәуірде № 5460 болып тіркелді. Күші жойылды - Ақтөбе облысы Мұғалжар ауданының әкімдігінің 2019 жылғы 31 мамырдағы № 191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ауданының әкімдігінің 31.05.2019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 жаңа редакцияда - Ақтөбе облысы Мұғалжар ауданы әкімдігінің 08.12.2017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Мұғалжар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Мұғалжар ауданы бойынша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бекiтiлсiн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редакцияда - Ақтөбе облысы Мұғалжар ауданы әкімдігінің 08.12.2017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Қ.Назаровқа жүктелсін.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сәуірде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бойынша мектепке дейінгі тәрбие мен оқытуға мемлекеттік білім беру тапсырысы, ата-ана төлемақысының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Ақтөбе облысы Мұғалжар ауданы әкімдігінің 08.12.2017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4130"/>
        <w:gridCol w:w="2578"/>
        <w:gridCol w:w="2014"/>
        <w:gridCol w:w="2356"/>
      </w:tblGrid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және оқыту ұйымдарының әкімшілік-аумақтық орналасуы /аудан,қала/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толық күндік шағын-орталықтар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9"/>
        <w:gridCol w:w="4181"/>
        <w:gridCol w:w="2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аналарының бір күнге төлемақы мөлшері /теңге/</w:t>
            </w:r>
          </w:p>
        </w:tc>
      </w:tr>
      <w:tr>
        <w:trPr>
          <w:trHeight w:val="30" w:hRule="atLeast"/>
        </w:trPr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Мектепжанындағы толық күндік шағын-орталықтар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