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67a8" w14:textId="2246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аумағында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ауданының әкімдігінің 2017 жылғы 19 мамырдағы № 175 қаулысы. Ақтөбе облысының Әділет департаментінде 2017 жылғы 8 маусымда № 5523 болып тіркелді. Күші жойылды - Ақтөбе облысы Мұғалжар ауданы әкімдігінің 2022 жылдың 21 шілдедегі № 210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әкімдігінің 21.07.2022 № 210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ауданы аумағында көшпелі сауданы жүзеге асыру үшін арнайы бөлінген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Д.Сағыровқа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Е.Данағұлов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"19"мамырдағы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Мұғалжар ауданы аумағында көшпелі сауданы жүзеге асыру үшін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Автодүкендерді және (немесе) шатырларды (павильондарды) орналастыру орындары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Қандыағаш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С.Шынтасов көшесі, №9 үйдің алдында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Жастық мөлтек ауданы, №3 үйдің алдында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даңғылы, 42б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Ембі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Ембі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Ж.Төлепбергенов көшесі, №28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Жем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көшесі, №505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Ақкемер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Ақкемер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Есет-батыр Көкіұлы көшесі, №1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Еңбек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Сағашилі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Құнанбаев көшесі, №7 үйдің алдында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Жұрын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Х.Қурманалы көшесі, №14 үйдің алдында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Қ.Жұбанов атындағы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қөшесі, №5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Ащысай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 аулы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Ө.Қалыбаев көшесі, №20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Егіндібұлақ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Алдабергенов көшесі, №14 үйдің алдында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Құмжарған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көшесі, №3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Қайынды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Шенгелші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Ш.Кұрманиязова көшесі, №10 үйдің алдында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Батпақкөл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Жағабұлақ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Н.Қаржаубаев көшесі, № 41 үйдің алдында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Мұғалжар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Мұғалжар ауылы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көшесі, №1 үйдің алдында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Құмсай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Нұралы Қаниев көшесі, №4\2 үйдің алдында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Талдысай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А.Жұмағалиев көшесі, №18 үйдің алдында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