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7253" w14:textId="fa87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ауданының Қандыағаш, Ембі, Жем қалалары мен ауылдық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2017 жылғы 18 мамырдағы № 91 шешімі. Ақтөбе облысының Әділет департаментінде 2017 жылғы 12 маусымда № 5529 болып тіркелді. Күші жойылды - Ақтөбе облысы Мұғалжар аудандық мәслихатының 2020 жылғы 22 мамырдағы № 435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аудандық мәслихатының 22.05.2020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ауданының Қандыағаш, Ембі, Жем қалалары мен ауылдық елді мекендеріндегі бағалау аймақтарының шекаралары және жер учаскелері үшін төлемақының базалық ставкаларына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Мұғалжар аудандық мәслихатының 2009 жылғы 25 маусымдағы № 128 "Мұғалжар ауданының елді мекен және Қандыағаш, Ембі, Жем қалалары жерлерін аймақтарға бөлу жер салығының базалық ставкаларына түзету коэффициенттерін бекіту туралы" (нормативтік құқықтық актілерді мемлекеттік тіркеу тізілімінде № 3-9-106 тіркелген, 2009 жылдың 12 тамызында аудандық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ауданының ауылдық елді мекендеріндегі бағалау аймақтарының шекаралары және жер учаскелері үшін төлемақының базалық ставкаларына 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345"/>
        <w:gridCol w:w="6083"/>
        <w:gridCol w:w="1800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нөмірі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аумағы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Сабындыкөл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ауылы, Тәжірибе стансасы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Көбелей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ауылы, №2 учаскесі (солтүстік шекарасы Құмжарған сайына дейін)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темір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Сағашилі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Тепсең-Қарабұлақ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Басшилі ауылы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учаскелері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Көтібар батыр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учаскелері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учаскелері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учаскелері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учаскелері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ауылдық округі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ауылдық округі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қорының жерлері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Көкжиде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а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ауылы аумағындағы учаскелер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в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Амангелді, Қаракөл ауылдары аумағындағы учаскелер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д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 аумағындағы учаскелер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е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 аумағындағы учаскелер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Қ.Жұбанов атындағы ауылдық округі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ауылдық округі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Миялыкөл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Жағабұлақ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Жаркемер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Қожасай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а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Батпақкөл ауылдық округі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а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Шенгелші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ауылдық округі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 округі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жер қоры, Жем қаласының жерлері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ауылы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көлік, байланыс және өзге де ауылшаруашылығы мақсатындағы емес жерлерге (елді мекендерден тыс және елді мекендер шегінде)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18 мамырдағы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Қандыағаш қаласының бағалау аймақтарының шекаралары және жер учаскелері үшін төлемақының базалық ставкаларына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9"/>
        <w:gridCol w:w="1124"/>
        <w:gridCol w:w="6749"/>
        <w:gridCol w:w="2058"/>
      </w:tblGrid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аумақ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аумағы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С.Шынтасов, Гриченко, А.Байтурсынов, Гагарин, А.Кодаров, Байкунов, Мир көшелері және Ақтөбе тұйық көшесі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Амангелді, А.Калиев, Новая көшелері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"Пионер", "Мұнайшылар" кенттері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аумағы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"Жастық", "Достық" мөлтек аудандары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Е.Баймұханбетов, О.Өмірбаев, Р.Қошқарбаев көшелері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Амангелді, А.Қалиев, Новая көшелері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мөлтек ауданы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"Пионер", "Мұнайшы" кенттері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өнеркәсіп аймағы (қаланың солтүстік, солтүстік-батыс, шығыс бөлігіндегі жерлер)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өнеркәсіп аймағы (қаланың оңтүстік, оңтүстік-батыс бөлігіндегі жерлер)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учаскелері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 жерлері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жерлері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желілері астындағы жерлер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2017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мамырдағы № 91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Ембі қаласының бағалау аймақтарының шекаралары және жер учаскелері үшін төлемақының базалық ставкаларына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1195"/>
        <w:gridCol w:w="6398"/>
        <w:gridCol w:w="2188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нөмірі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аумақ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</w:t>
            </w:r>
          </w:p>
        </w:tc>
      </w:tr>
      <w:tr>
        <w:trPr>
          <w:trHeight w:val="30" w:hRule="atLeast"/>
        </w:trPr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аумағы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жерлер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өнеркәсіп аймағы (сол бөлігі), №2 өнеркәсіп аймағы, жайылым жерлер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Айтекеби, Ә.Молдағұлова көшелері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СМП-614, жайылым жерлер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аумағы (Есет батыр, Б.Момышұлы, Тлепбергенов көшелері)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Макаренко, Ы.Алтынсарин, Б.Момышұлы көшелері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жерлер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өнеркәсіп аймағы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"Қазақстан"кенті, жайылым жерлер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жерлер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Макаренко, Ы.Алтынсарин, Б.Момышұлы көшелері, Абай көшесінің оңтүстік бөлігі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Макаренко, Есет батыр, З.Бралов көшелері, №1 өнеркәсіп аймағы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ПМС-3 көшесі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жерлер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жерлер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Теміржолкөлігі жерлері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жерлері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желілері астындағы жерлер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18 мамырдағы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 қаласының бағалау аймақтарының шекаралары және жер учаскелері үшін төлемақының базалық ставкаларына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6"/>
        <w:gridCol w:w="7244"/>
        <w:gridCol w:w="3270"/>
      </w:tblGrid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 ңнөмірі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аумақ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 жерлері, жайылым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(Жем өзенінің бойы)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жерлері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желілері астындағы жерлер, жайылым жерлер (Ұзын-Қарасу жылғасының бойы)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Суландырылмаған жайылым жерлер, тұрғын үй және өндірісті каймақтар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өнімді жайылым жерлер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