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9f937" w14:textId="349f9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аудандық мәслихатының 2016 жылғы 21 желтоқсандағы № 56 "Мұғалжар ауданының 2017-2019 жылдарға арналған бюджетін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2017 жылғы 10 шілдедегі № 97 шешімі. Ақтөбе облысының Әділет департаментінде 2017 жылғы 25 шілдеде № 5616 болып тіркелді. 2018 жылдың 1 қаңтарына дейін қолданыста болды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 95-IV Бюджеттік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106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Мұғалжар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Мұғалжар аудандық мәслихатының 2016 жылғы 21 желтоқсандағы № 56 "Мұғалжар ауданының 2017-2019 жылдарға арналған бюджетін бекіту туралы" (нормативтік құқықтық актілерді мемлекеттік тіркеу тізіліміне № 5219 тіркелген, 2017 жылдың 30 қаңтарында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тармақшасында </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"11 183 466" деген сандары "11 468 732,4" сандарына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салықтық түсімдер бойынша</w:t>
      </w:r>
    </w:p>
    <w:p>
      <w:pPr>
        <w:spacing w:after="0"/>
        <w:ind w:left="0"/>
        <w:jc w:val="both"/>
      </w:pPr>
      <w:r>
        <w:rPr>
          <w:rFonts w:ascii="Times New Roman"/>
          <w:b w:val="false"/>
          <w:i w:val="false"/>
          <w:color w:val="000000"/>
          <w:sz w:val="28"/>
        </w:rPr>
        <w:t>
      "8 496 170" деген сандары "8 819 820" сандарына ауыстырылсын;</w:t>
      </w:r>
    </w:p>
    <w:p>
      <w:pPr>
        <w:spacing w:after="0"/>
        <w:ind w:left="0"/>
        <w:jc w:val="both"/>
      </w:pPr>
      <w:r>
        <w:rPr>
          <w:rFonts w:ascii="Times New Roman"/>
          <w:b w:val="false"/>
          <w:i w:val="false"/>
          <w:color w:val="000000"/>
          <w:sz w:val="28"/>
        </w:rPr>
        <w:t>
      салықтық емес түсімдер бойынша</w:t>
      </w:r>
    </w:p>
    <w:p>
      <w:pPr>
        <w:spacing w:after="0"/>
        <w:ind w:left="0"/>
        <w:jc w:val="both"/>
      </w:pPr>
      <w:r>
        <w:rPr>
          <w:rFonts w:ascii="Times New Roman"/>
          <w:b w:val="false"/>
          <w:i w:val="false"/>
          <w:color w:val="000000"/>
          <w:sz w:val="28"/>
        </w:rPr>
        <w:t>
      "5 830" деген сандары "10 180" сандарына ауыстырылсын;</w:t>
      </w:r>
    </w:p>
    <w:p>
      <w:pPr>
        <w:spacing w:after="0"/>
        <w:ind w:left="0"/>
        <w:jc w:val="both"/>
      </w:pPr>
      <w:r>
        <w:rPr>
          <w:rFonts w:ascii="Times New Roman"/>
          <w:b w:val="false"/>
          <w:i w:val="false"/>
          <w:color w:val="000000"/>
          <w:sz w:val="28"/>
        </w:rPr>
        <w:t>
      негізгі капиталды сатудан түсетін түсімдер бойынша</w:t>
      </w:r>
    </w:p>
    <w:p>
      <w:pPr>
        <w:spacing w:after="0"/>
        <w:ind w:left="0"/>
        <w:jc w:val="both"/>
      </w:pPr>
      <w:r>
        <w:rPr>
          <w:rFonts w:ascii="Times New Roman"/>
          <w:b w:val="false"/>
          <w:i w:val="false"/>
          <w:color w:val="000000"/>
          <w:sz w:val="28"/>
        </w:rPr>
        <w:t>
      "40 000" деген сандары "12 000" сандарына ауыстырылсын;</w:t>
      </w:r>
    </w:p>
    <w:p>
      <w:pPr>
        <w:spacing w:after="0"/>
        <w:ind w:left="0"/>
        <w:jc w:val="both"/>
      </w:pPr>
      <w:r>
        <w:rPr>
          <w:rFonts w:ascii="Times New Roman"/>
          <w:b w:val="false"/>
          <w:i w:val="false"/>
          <w:color w:val="000000"/>
          <w:sz w:val="28"/>
        </w:rPr>
        <w:t>
      трансферттер түсімі бойынша</w:t>
      </w:r>
    </w:p>
    <w:p>
      <w:pPr>
        <w:spacing w:after="0"/>
        <w:ind w:left="0"/>
        <w:jc w:val="both"/>
      </w:pPr>
      <w:r>
        <w:rPr>
          <w:rFonts w:ascii="Times New Roman"/>
          <w:b w:val="false"/>
          <w:i w:val="false"/>
          <w:color w:val="000000"/>
          <w:sz w:val="28"/>
        </w:rPr>
        <w:t>
      "2 641 466" деген сандары "2 626 732,4" сандарына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w:t>
      </w:r>
    </w:p>
    <w:p>
      <w:pPr>
        <w:spacing w:after="0"/>
        <w:ind w:left="0"/>
        <w:jc w:val="both"/>
      </w:pPr>
      <w:r>
        <w:rPr>
          <w:rFonts w:ascii="Times New Roman"/>
          <w:b w:val="false"/>
          <w:i w:val="false"/>
          <w:color w:val="000000"/>
          <w:sz w:val="28"/>
        </w:rPr>
        <w:t>
      "11 215 027,2" деген сандары "11 500 293,6" сандарына ауыстырылсын;</w:t>
      </w:r>
    </w:p>
    <w:p>
      <w:pPr>
        <w:spacing w:after="0"/>
        <w:ind w:left="0"/>
        <w:jc w:val="both"/>
      </w:pPr>
      <w:r>
        <w:rPr>
          <w:rFonts w:ascii="Times New Roman"/>
          <w:b w:val="false"/>
          <w:i w:val="false"/>
          <w:color w:val="000000"/>
          <w:sz w:val="28"/>
        </w:rPr>
        <w:t>
      3) тармақшасында</w:t>
      </w:r>
    </w:p>
    <w:p>
      <w:pPr>
        <w:spacing w:after="0"/>
        <w:ind w:left="0"/>
        <w:jc w:val="both"/>
      </w:pPr>
      <w:r>
        <w:rPr>
          <w:rFonts w:ascii="Times New Roman"/>
          <w:b w:val="false"/>
          <w:i w:val="false"/>
          <w:color w:val="000000"/>
          <w:sz w:val="28"/>
        </w:rPr>
        <w:t>
      таза бюджеттік кредит беру</w:t>
      </w:r>
    </w:p>
    <w:p>
      <w:pPr>
        <w:spacing w:after="0"/>
        <w:ind w:left="0"/>
        <w:jc w:val="both"/>
      </w:pPr>
      <w:r>
        <w:rPr>
          <w:rFonts w:ascii="Times New Roman"/>
          <w:b w:val="false"/>
          <w:i w:val="false"/>
          <w:color w:val="000000"/>
          <w:sz w:val="28"/>
        </w:rPr>
        <w:t>
      "608 954" деген сандары "602 263,8" сандарына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кредиттерді өтеу</w:t>
      </w:r>
    </w:p>
    <w:p>
      <w:pPr>
        <w:spacing w:after="0"/>
        <w:ind w:left="0"/>
        <w:jc w:val="both"/>
      </w:pPr>
      <w:r>
        <w:rPr>
          <w:rFonts w:ascii="Times New Roman"/>
          <w:b w:val="false"/>
          <w:i w:val="false"/>
          <w:color w:val="000000"/>
          <w:sz w:val="28"/>
        </w:rPr>
        <w:t>
      "12 610" деген сандары "19 300,2" сандарына ауыстырылсын;</w:t>
      </w:r>
    </w:p>
    <w:p>
      <w:pPr>
        <w:spacing w:after="0"/>
        <w:ind w:left="0"/>
        <w:jc w:val="both"/>
      </w:pPr>
      <w:r>
        <w:rPr>
          <w:rFonts w:ascii="Times New Roman"/>
          <w:b w:val="false"/>
          <w:i w:val="false"/>
          <w:color w:val="000000"/>
          <w:sz w:val="28"/>
        </w:rPr>
        <w:t>
      5) тармақшасында</w:t>
      </w:r>
    </w:p>
    <w:p>
      <w:pPr>
        <w:spacing w:after="0"/>
        <w:ind w:left="0"/>
        <w:jc w:val="both"/>
      </w:pPr>
      <w:r>
        <w:rPr>
          <w:rFonts w:ascii="Times New Roman"/>
          <w:b w:val="false"/>
          <w:i w:val="false"/>
          <w:color w:val="000000"/>
          <w:sz w:val="28"/>
        </w:rPr>
        <w:t>
      бюджет тапшылығы</w:t>
      </w:r>
    </w:p>
    <w:p>
      <w:pPr>
        <w:spacing w:after="0"/>
        <w:ind w:left="0"/>
        <w:jc w:val="both"/>
      </w:pPr>
      <w:r>
        <w:rPr>
          <w:rFonts w:ascii="Times New Roman"/>
          <w:b w:val="false"/>
          <w:i w:val="false"/>
          <w:color w:val="000000"/>
          <w:sz w:val="28"/>
        </w:rPr>
        <w:t>
      "- 640 515,2" деген сандары "- 633 825,0" сандарына ауыстырылсын;</w:t>
      </w:r>
    </w:p>
    <w:p>
      <w:pPr>
        <w:spacing w:after="0"/>
        <w:ind w:left="0"/>
        <w:jc w:val="both"/>
      </w:pPr>
      <w:r>
        <w:rPr>
          <w:rFonts w:ascii="Times New Roman"/>
          <w:b w:val="false"/>
          <w:i w:val="false"/>
          <w:color w:val="000000"/>
          <w:sz w:val="28"/>
        </w:rPr>
        <w:t>
      6) тармақшасында</w:t>
      </w:r>
    </w:p>
    <w:p>
      <w:pPr>
        <w:spacing w:after="0"/>
        <w:ind w:left="0"/>
        <w:jc w:val="both"/>
      </w:pPr>
      <w:r>
        <w:rPr>
          <w:rFonts w:ascii="Times New Roman"/>
          <w:b w:val="false"/>
          <w:i w:val="false"/>
          <w:color w:val="000000"/>
          <w:sz w:val="28"/>
        </w:rPr>
        <w:t>
      бюджет тапшылығын қаржыландыру</w:t>
      </w:r>
    </w:p>
    <w:p>
      <w:pPr>
        <w:spacing w:after="0"/>
        <w:ind w:left="0"/>
        <w:jc w:val="both"/>
      </w:pPr>
      <w:r>
        <w:rPr>
          <w:rFonts w:ascii="Times New Roman"/>
          <w:b w:val="false"/>
          <w:i w:val="false"/>
          <w:color w:val="000000"/>
          <w:sz w:val="28"/>
        </w:rPr>
        <w:t>
      "640 515,2" деген сандары "633 825,0" сандарына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сегізінші абзацта:</w:t>
      </w:r>
    </w:p>
    <w:p>
      <w:pPr>
        <w:spacing w:after="0"/>
        <w:ind w:left="0"/>
        <w:jc w:val="both"/>
      </w:pPr>
      <w:r>
        <w:rPr>
          <w:rFonts w:ascii="Times New Roman"/>
          <w:b w:val="false"/>
          <w:i w:val="false"/>
          <w:color w:val="000000"/>
          <w:sz w:val="28"/>
        </w:rPr>
        <w:t>
      "96 572,0" деген сандары "60 188,0" деген сандарына ауыстырылсын;</w:t>
      </w:r>
    </w:p>
    <w:p>
      <w:pPr>
        <w:spacing w:after="0"/>
        <w:ind w:left="0"/>
        <w:jc w:val="both"/>
      </w:pPr>
      <w:r>
        <w:rPr>
          <w:rFonts w:ascii="Times New Roman"/>
          <w:b w:val="false"/>
          <w:i w:val="false"/>
          <w:color w:val="000000"/>
          <w:sz w:val="28"/>
        </w:rPr>
        <w:t>
      тоғызыншы абзацта:</w:t>
      </w:r>
    </w:p>
    <w:p>
      <w:pPr>
        <w:spacing w:after="0"/>
        <w:ind w:left="0"/>
        <w:jc w:val="both"/>
      </w:pPr>
      <w:r>
        <w:rPr>
          <w:rFonts w:ascii="Times New Roman"/>
          <w:b w:val="false"/>
          <w:i w:val="false"/>
          <w:color w:val="000000"/>
          <w:sz w:val="28"/>
        </w:rPr>
        <w:t>
      "22 277,0" деген сандары "3 716,0" деген сандарына ауыстырылсын;</w:t>
      </w:r>
    </w:p>
    <w:p>
      <w:pPr>
        <w:spacing w:after="0"/>
        <w:ind w:left="0"/>
        <w:jc w:val="both"/>
      </w:pPr>
      <w:r>
        <w:rPr>
          <w:rFonts w:ascii="Times New Roman"/>
          <w:b w:val="false"/>
          <w:i w:val="false"/>
          <w:color w:val="000000"/>
          <w:sz w:val="28"/>
        </w:rPr>
        <w:t>
      он екінші абзацта:</w:t>
      </w:r>
    </w:p>
    <w:p>
      <w:pPr>
        <w:spacing w:after="0"/>
        <w:ind w:left="0"/>
        <w:jc w:val="both"/>
      </w:pPr>
      <w:r>
        <w:rPr>
          <w:rFonts w:ascii="Times New Roman"/>
          <w:b w:val="false"/>
          <w:i w:val="false"/>
          <w:color w:val="000000"/>
          <w:sz w:val="28"/>
        </w:rPr>
        <w:t>
      "145 000,0" деген сандары "179 131,0" деген сандарына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абзацта:</w:t>
      </w:r>
    </w:p>
    <w:p>
      <w:pPr>
        <w:spacing w:after="0"/>
        <w:ind w:left="0"/>
        <w:jc w:val="both"/>
      </w:pPr>
      <w:r>
        <w:rPr>
          <w:rFonts w:ascii="Times New Roman"/>
          <w:b w:val="false"/>
          <w:i w:val="false"/>
          <w:color w:val="000000"/>
          <w:sz w:val="28"/>
        </w:rPr>
        <w:t>
      "224 893,0" деген сандары "242 312,0" деген сандарына ауыстырылсын;</w:t>
      </w:r>
    </w:p>
    <w:p>
      <w:pPr>
        <w:spacing w:after="0"/>
        <w:ind w:left="0"/>
        <w:jc w:val="both"/>
      </w:pPr>
      <w:r>
        <w:rPr>
          <w:rFonts w:ascii="Times New Roman"/>
          <w:b w:val="false"/>
          <w:i w:val="false"/>
          <w:color w:val="000000"/>
          <w:sz w:val="28"/>
        </w:rPr>
        <w:t>
      үшінші абзацта:</w:t>
      </w:r>
    </w:p>
    <w:p>
      <w:pPr>
        <w:spacing w:after="0"/>
        <w:ind w:left="0"/>
        <w:jc w:val="both"/>
      </w:pPr>
      <w:r>
        <w:rPr>
          <w:rFonts w:ascii="Times New Roman"/>
          <w:b w:val="false"/>
          <w:i w:val="false"/>
          <w:color w:val="000000"/>
          <w:sz w:val="28"/>
        </w:rPr>
        <w:t xml:space="preserve">
      "125 808,0" деген сандары "119 728,0" деген сандарына ауыстырылсын; </w:t>
      </w:r>
    </w:p>
    <w:p>
      <w:pPr>
        <w:spacing w:after="0"/>
        <w:ind w:left="0"/>
        <w:jc w:val="both"/>
      </w:pPr>
      <w:r>
        <w:rPr>
          <w:rFonts w:ascii="Times New Roman"/>
          <w:b w:val="false"/>
          <w:i w:val="false"/>
          <w:color w:val="000000"/>
          <w:sz w:val="28"/>
        </w:rPr>
        <w:t>
      төртінші абзацта:</w:t>
      </w:r>
    </w:p>
    <w:p>
      <w:pPr>
        <w:spacing w:after="0"/>
        <w:ind w:left="0"/>
        <w:jc w:val="both"/>
      </w:pPr>
      <w:r>
        <w:rPr>
          <w:rFonts w:ascii="Times New Roman"/>
          <w:b w:val="false"/>
          <w:i w:val="false"/>
          <w:color w:val="000000"/>
          <w:sz w:val="28"/>
        </w:rPr>
        <w:t>
      "15 669,0" деген сандары "15 492,0" деген сандарына ауыстырылсын;</w:t>
      </w:r>
    </w:p>
    <w:p>
      <w:pPr>
        <w:spacing w:after="0"/>
        <w:ind w:left="0"/>
        <w:jc w:val="both"/>
      </w:pPr>
      <w:r>
        <w:rPr>
          <w:rFonts w:ascii="Times New Roman"/>
          <w:b w:val="false"/>
          <w:i w:val="false"/>
          <w:color w:val="000000"/>
          <w:sz w:val="28"/>
        </w:rPr>
        <w:t>
      алтыншы абзацта:</w:t>
      </w:r>
    </w:p>
    <w:p>
      <w:pPr>
        <w:spacing w:after="0"/>
        <w:ind w:left="0"/>
        <w:jc w:val="both"/>
      </w:pPr>
      <w:r>
        <w:rPr>
          <w:rFonts w:ascii="Times New Roman"/>
          <w:b w:val="false"/>
          <w:i w:val="false"/>
          <w:color w:val="000000"/>
          <w:sz w:val="28"/>
        </w:rPr>
        <w:t>
      "31 744,0" деген сандары "28 529,0" деген сандарына ауыстырылсын;</w:t>
      </w:r>
    </w:p>
    <w:p>
      <w:pPr>
        <w:spacing w:after="0"/>
        <w:ind w:left="0"/>
        <w:jc w:val="both"/>
      </w:pPr>
      <w:r>
        <w:rPr>
          <w:rFonts w:ascii="Times New Roman"/>
          <w:b w:val="false"/>
          <w:i w:val="false"/>
          <w:color w:val="000000"/>
          <w:sz w:val="28"/>
        </w:rPr>
        <w:t>
      жетінші абзацта:</w:t>
      </w:r>
    </w:p>
    <w:p>
      <w:pPr>
        <w:spacing w:after="0"/>
        <w:ind w:left="0"/>
        <w:jc w:val="both"/>
      </w:pPr>
      <w:r>
        <w:rPr>
          <w:rFonts w:ascii="Times New Roman"/>
          <w:b w:val="false"/>
          <w:i w:val="false"/>
          <w:color w:val="000000"/>
          <w:sz w:val="28"/>
        </w:rPr>
        <w:t>
      "25 080,0" деген сандары "12 144,0" деген сандарына ауыстырылсын;</w:t>
      </w:r>
    </w:p>
    <w:p>
      <w:pPr>
        <w:spacing w:after="0"/>
        <w:ind w:left="0"/>
        <w:jc w:val="both"/>
      </w:pPr>
      <w:r>
        <w:rPr>
          <w:rFonts w:ascii="Times New Roman"/>
          <w:b w:val="false"/>
          <w:i w:val="false"/>
          <w:color w:val="000000"/>
          <w:sz w:val="28"/>
        </w:rPr>
        <w:t>
      он бірінші абзацта:</w:t>
      </w:r>
    </w:p>
    <w:p>
      <w:pPr>
        <w:spacing w:after="0"/>
        <w:ind w:left="0"/>
        <w:jc w:val="both"/>
      </w:pPr>
      <w:r>
        <w:rPr>
          <w:rFonts w:ascii="Times New Roman"/>
          <w:b w:val="false"/>
          <w:i w:val="false"/>
          <w:color w:val="000000"/>
          <w:sz w:val="28"/>
        </w:rPr>
        <w:t>
      "303 252,0" деген сандары "301 678,4" деген сандарына ауыстырылсын;</w:t>
      </w:r>
    </w:p>
    <w:p>
      <w:pPr>
        <w:spacing w:after="0"/>
        <w:ind w:left="0"/>
        <w:jc w:val="both"/>
      </w:pPr>
      <w:r>
        <w:rPr>
          <w:rFonts w:ascii="Times New Roman"/>
          <w:b w:val="false"/>
          <w:i w:val="false"/>
          <w:color w:val="000000"/>
          <w:sz w:val="28"/>
        </w:rPr>
        <w:t>
      он екінші абзацта:</w:t>
      </w:r>
    </w:p>
    <w:p>
      <w:pPr>
        <w:spacing w:after="0"/>
        <w:ind w:left="0"/>
        <w:jc w:val="both"/>
      </w:pPr>
      <w:r>
        <w:rPr>
          <w:rFonts w:ascii="Times New Roman"/>
          <w:b w:val="false"/>
          <w:i w:val="false"/>
          <w:color w:val="000000"/>
          <w:sz w:val="28"/>
        </w:rPr>
        <w:t>
      "100 574,0" деген сандары "80 177,0" деген сандарына ауыстырылсын;</w:t>
      </w:r>
    </w:p>
    <w:p>
      <w:pPr>
        <w:spacing w:after="0"/>
        <w:ind w:left="0"/>
        <w:jc w:val="both"/>
      </w:pPr>
      <w:r>
        <w:rPr>
          <w:rFonts w:ascii="Times New Roman"/>
          <w:b w:val="false"/>
          <w:i w:val="false"/>
          <w:color w:val="000000"/>
          <w:sz w:val="28"/>
        </w:rPr>
        <w:t>
      он бесінші абзацта:</w:t>
      </w:r>
    </w:p>
    <w:p>
      <w:pPr>
        <w:spacing w:after="0"/>
        <w:ind w:left="0"/>
        <w:jc w:val="both"/>
      </w:pPr>
      <w:r>
        <w:rPr>
          <w:rFonts w:ascii="Times New Roman"/>
          <w:b w:val="false"/>
          <w:i w:val="false"/>
          <w:color w:val="000000"/>
          <w:sz w:val="28"/>
        </w:rPr>
        <w:t>
      "59 671,0" деген сандары "46 720,3" деген сандарына ауыстырылсын;</w:t>
      </w:r>
    </w:p>
    <w:p>
      <w:pPr>
        <w:spacing w:after="0"/>
        <w:ind w:left="0"/>
        <w:jc w:val="both"/>
      </w:pPr>
      <w:r>
        <w:rPr>
          <w:rFonts w:ascii="Times New Roman"/>
          <w:b w:val="false"/>
          <w:i w:val="false"/>
          <w:color w:val="000000"/>
          <w:sz w:val="28"/>
        </w:rPr>
        <w:t>
      он алтыншы абзацта:</w:t>
      </w:r>
    </w:p>
    <w:p>
      <w:pPr>
        <w:spacing w:after="0"/>
        <w:ind w:left="0"/>
        <w:jc w:val="both"/>
      </w:pPr>
      <w:r>
        <w:rPr>
          <w:rFonts w:ascii="Times New Roman"/>
          <w:b w:val="false"/>
          <w:i w:val="false"/>
          <w:color w:val="000000"/>
          <w:sz w:val="28"/>
        </w:rPr>
        <w:t>
      "10 926,0" деген сандары "5 734,0" деген сандарына ауыстырылсын;</w:t>
      </w:r>
    </w:p>
    <w:p>
      <w:pPr>
        <w:spacing w:after="0"/>
        <w:ind w:left="0"/>
        <w:jc w:val="both"/>
      </w:pPr>
      <w:r>
        <w:rPr>
          <w:rFonts w:ascii="Times New Roman"/>
          <w:b w:val="false"/>
          <w:i w:val="false"/>
          <w:color w:val="000000"/>
          <w:sz w:val="28"/>
        </w:rPr>
        <w:t>
      он жетінші абзацта:</w:t>
      </w:r>
    </w:p>
    <w:p>
      <w:pPr>
        <w:spacing w:after="0"/>
        <w:ind w:left="0"/>
        <w:jc w:val="both"/>
      </w:pPr>
      <w:r>
        <w:rPr>
          <w:rFonts w:ascii="Times New Roman"/>
          <w:b w:val="false"/>
          <w:i w:val="false"/>
          <w:color w:val="000000"/>
          <w:sz w:val="28"/>
        </w:rPr>
        <w:t>
      "50 000,0" деген сандары "49 517,0" деген сандарына ауыстырылсын;</w:t>
      </w:r>
    </w:p>
    <w:p>
      <w:pPr>
        <w:spacing w:after="0"/>
        <w:ind w:left="0"/>
        <w:jc w:val="both"/>
      </w:pPr>
      <w:r>
        <w:rPr>
          <w:rFonts w:ascii="Times New Roman"/>
          <w:b w:val="false"/>
          <w:i w:val="false"/>
          <w:color w:val="000000"/>
          <w:sz w:val="28"/>
        </w:rPr>
        <w:t>
      он сегізінші абзацта:</w:t>
      </w:r>
    </w:p>
    <w:p>
      <w:pPr>
        <w:spacing w:after="0"/>
        <w:ind w:left="0"/>
        <w:jc w:val="both"/>
      </w:pPr>
      <w:r>
        <w:rPr>
          <w:rFonts w:ascii="Times New Roman"/>
          <w:b w:val="false"/>
          <w:i w:val="false"/>
          <w:color w:val="000000"/>
          <w:sz w:val="28"/>
        </w:rPr>
        <w:t>
      "50 000,0" деген сандары "49 680,7" деген сандарына ауыстырылсын;</w:t>
      </w:r>
    </w:p>
    <w:p>
      <w:pPr>
        <w:spacing w:after="0"/>
        <w:ind w:left="0"/>
        <w:jc w:val="both"/>
      </w:pPr>
      <w:r>
        <w:rPr>
          <w:rFonts w:ascii="Times New Roman"/>
          <w:b w:val="false"/>
          <w:i w:val="false"/>
          <w:color w:val="000000"/>
          <w:sz w:val="28"/>
        </w:rPr>
        <w:t>
      жиырмасыншы абзацта:</w:t>
      </w:r>
    </w:p>
    <w:p>
      <w:pPr>
        <w:spacing w:after="0"/>
        <w:ind w:left="0"/>
        <w:jc w:val="both"/>
      </w:pPr>
      <w:r>
        <w:rPr>
          <w:rFonts w:ascii="Times New Roman"/>
          <w:b w:val="false"/>
          <w:i w:val="false"/>
          <w:color w:val="000000"/>
          <w:sz w:val="28"/>
        </w:rPr>
        <w:t>
      "131 632,0" деген сандары "130 445,0" деген сандарына ауыстырылсын;</w:t>
      </w:r>
    </w:p>
    <w:p>
      <w:pPr>
        <w:spacing w:after="0"/>
        <w:ind w:left="0"/>
        <w:jc w:val="both"/>
      </w:pPr>
      <w:r>
        <w:rPr>
          <w:rFonts w:ascii="Times New Roman"/>
          <w:b w:val="false"/>
          <w:i w:val="false"/>
          <w:color w:val="000000"/>
          <w:sz w:val="28"/>
        </w:rPr>
        <w:t>
      мынадай мазмұндағы он төртінші абзацпен толықтырылсын:</w:t>
      </w:r>
    </w:p>
    <w:p>
      <w:pPr>
        <w:spacing w:after="0"/>
        <w:ind w:left="0"/>
        <w:jc w:val="both"/>
      </w:pPr>
      <w:r>
        <w:rPr>
          <w:rFonts w:ascii="Times New Roman"/>
          <w:b w:val="false"/>
          <w:i w:val="false"/>
          <w:color w:val="000000"/>
          <w:sz w:val="28"/>
        </w:rPr>
        <w:t xml:space="preserve">
      "елді мекендердегі өрттерді, дала өрттерін сөндіру бойынша өрт сөндіру бекеттерін ұйымдастыруға - 1 887,0 мың теңге"; </w:t>
      </w:r>
    </w:p>
    <w:p>
      <w:pPr>
        <w:spacing w:after="0"/>
        <w:ind w:left="0"/>
        <w:jc w:val="both"/>
      </w:pPr>
      <w:r>
        <w:rPr>
          <w:rFonts w:ascii="Times New Roman"/>
          <w:b w:val="false"/>
          <w:i w:val="false"/>
          <w:color w:val="000000"/>
          <w:sz w:val="28"/>
        </w:rPr>
        <w:t>
      мынадай мазмұндағы он бесінші абзацпен толықтырылсын:</w:t>
      </w:r>
    </w:p>
    <w:p>
      <w:pPr>
        <w:spacing w:after="0"/>
        <w:ind w:left="0"/>
        <w:jc w:val="both"/>
      </w:pPr>
      <w:r>
        <w:rPr>
          <w:rFonts w:ascii="Times New Roman"/>
          <w:b w:val="false"/>
          <w:i w:val="false"/>
          <w:color w:val="000000"/>
          <w:sz w:val="28"/>
        </w:rPr>
        <w:t>
      "робототехника бойынша элективті курс үшін жабдықтар сатып алуға - 8 000,0 мың теңге";</w:t>
      </w:r>
    </w:p>
    <w:p>
      <w:pPr>
        <w:spacing w:after="0"/>
        <w:ind w:left="0"/>
        <w:jc w:val="both"/>
      </w:pPr>
      <w:r>
        <w:rPr>
          <w:rFonts w:ascii="Times New Roman"/>
          <w:b w:val="false"/>
          <w:i w:val="false"/>
          <w:color w:val="000000"/>
          <w:sz w:val="28"/>
        </w:rPr>
        <w:t>
      мынадай мазмұндағы жиырма жетінші абзацпен толықтырылсын:</w:t>
      </w:r>
    </w:p>
    <w:p>
      <w:pPr>
        <w:spacing w:after="0"/>
        <w:ind w:left="0"/>
        <w:jc w:val="both"/>
      </w:pPr>
      <w:r>
        <w:rPr>
          <w:rFonts w:ascii="Times New Roman"/>
          <w:b w:val="false"/>
          <w:i w:val="false"/>
          <w:color w:val="000000"/>
          <w:sz w:val="28"/>
        </w:rPr>
        <w:t xml:space="preserve">
      "Қандыағаш қаласындағы 5-қабатты 60-пәтерлік жалдамалы коммуналдық №1 тұрғын үй құрылысына - 38 285,0 мың теңге"; </w:t>
      </w:r>
    </w:p>
    <w:p>
      <w:pPr>
        <w:spacing w:after="0"/>
        <w:ind w:left="0"/>
        <w:jc w:val="both"/>
      </w:pPr>
      <w:r>
        <w:rPr>
          <w:rFonts w:ascii="Times New Roman"/>
          <w:b w:val="false"/>
          <w:i w:val="false"/>
          <w:color w:val="000000"/>
          <w:sz w:val="28"/>
        </w:rPr>
        <w:t>
      мынадай мазмұндағы жиырма сегізінші абзацпен толықтырылсын:</w:t>
      </w:r>
    </w:p>
    <w:p>
      <w:pPr>
        <w:spacing w:after="0"/>
        <w:ind w:left="0"/>
        <w:jc w:val="both"/>
      </w:pPr>
      <w:r>
        <w:rPr>
          <w:rFonts w:ascii="Times New Roman"/>
          <w:b w:val="false"/>
          <w:i w:val="false"/>
          <w:color w:val="000000"/>
          <w:sz w:val="28"/>
        </w:rPr>
        <w:t>
      "Қаракөл ауылындағы сумен жабдықтау жүйелері мен нысандарының құрылысына - 5 000,0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"19 938,0" деген сандары "1 054,0" деген сандарына ауыстырылсын;</w:t>
      </w:r>
    </w:p>
    <w:bookmarkStart w:name="z8"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2"/>
    <w:bookmarkStart w:name="z9" w:id="3"/>
    <w:p>
      <w:pPr>
        <w:spacing w:after="0"/>
        <w:ind w:left="0"/>
        <w:jc w:val="both"/>
      </w:pPr>
      <w:r>
        <w:rPr>
          <w:rFonts w:ascii="Times New Roman"/>
          <w:b w:val="false"/>
          <w:i w:val="false"/>
          <w:color w:val="000000"/>
          <w:sz w:val="28"/>
        </w:rPr>
        <w:t>
      2. Осы шешім 2017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Мұғалжар аудандық</w:t>
            </w:r>
            <w:r>
              <w:br/>
            </w:r>
            <w:r>
              <w:rPr>
                <w:rFonts w:ascii="Times New Roman"/>
                <w:b w:val="false"/>
                <w:i/>
                <w:color w:val="000000"/>
                <w:sz w:val="20"/>
              </w:rPr>
              <w:t xml:space="preserve">мәслихатының сессия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Мұғалжар аудандық мәслихатының хатшысы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Д.Мұрзатаев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Н.Қалиева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 2017 жылғы 10 шілдедегі № 97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 2016 жылғы 21 желтоқсандағы № 56 шешіміне 1 қосымша</w:t>
            </w:r>
          </w:p>
        </w:tc>
      </w:tr>
    </w:tbl>
    <w:p>
      <w:pPr>
        <w:spacing w:after="0"/>
        <w:ind w:left="0"/>
        <w:jc w:val="left"/>
      </w:pPr>
      <w:r>
        <w:rPr>
          <w:rFonts w:ascii="Times New Roman"/>
          <w:b/>
          <w:i w:val="false"/>
          <w:color w:val="000000"/>
        </w:rPr>
        <w:t xml:space="preserve"> 2017 жылға арналған Мұғалжар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941"/>
        <w:gridCol w:w="607"/>
        <w:gridCol w:w="6342"/>
        <w:gridCol w:w="38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11 468 732,4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8 819 820,0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961 760,0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961 760,0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786 054,0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786 054,0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6 941 456,0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6 798 006,0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2 626 732,4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2 626 732,4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2 626 732,4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1082"/>
        <w:gridCol w:w="1083"/>
        <w:gridCol w:w="5321"/>
        <w:gridCol w:w="32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11 500 293,6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488 739,0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402 866,0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104 834,0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93 278,0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281 555,0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275 395,0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17 596,0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17 596,0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40 537,0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40 537,0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13 437,0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5 371 031,8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879 891,8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879 891,8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602 539,0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277 352,8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4 204 695,0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3 668 902,0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3 576 315,0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54 480,0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54 480,0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481 313,0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481 313,0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286 445,0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286 445,0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40 259,0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125 989,0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және конкурстарды өткiзу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524 251,0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427 120,0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427 120,0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224 166,0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42 205,0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42 205,0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жөніндегі 2012 - 2018 жылдарға арналған іс-шаралар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1 666 788,7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1 168 090,0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56 746,0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80 177,0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80 177,0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1 031 167,0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764 146,0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267 021,0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289 158,7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287 673,7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138 076,0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113 097,7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209 540,0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48 754,0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40 711,0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160 786,0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 туризм және ақпараттық кеңістік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392 019,0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76 938,0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64 238,0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63 938,0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148 067,0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81 407,0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61 665,0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21 705,0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110 734,0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110 734,0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153 855,0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130 747,0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85 209,0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13 416,0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26 309,0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26 309,0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26 309,0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439 724,7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439 724,7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413 724,7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66 720,3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328 704,4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2 284 430,4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2 284 430,4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2 284 430,4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98 072,0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153 596,0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602 263,8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621 564,0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604 543,0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604 543,0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604 543,0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604 543,0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(дефицит)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-633 825,0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633 825,0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621 561,0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621 561,0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621 561,0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31 564,2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31 564,2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31 564,2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31 564,2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 2017 жылғы 10 шілдедегі № 97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 2016 жылғы 21 желтоқсандағы № 56 шешіміне 2 қосымша</w:t>
            </w:r>
          </w:p>
        </w:tc>
      </w:tr>
    </w:tbl>
    <w:p>
      <w:pPr>
        <w:spacing w:after="0"/>
        <w:ind w:left="0"/>
        <w:jc w:val="left"/>
      </w:pPr>
      <w:r>
        <w:rPr>
          <w:rFonts w:ascii="Times New Roman"/>
          <w:b/>
          <w:i w:val="false"/>
          <w:color w:val="000000"/>
        </w:rPr>
        <w:t xml:space="preserve"> 2018 жылға арналған Мұғалжар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941"/>
        <w:gridCol w:w="607"/>
        <w:gridCol w:w="6342"/>
        <w:gridCol w:w="38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10 461 410,0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9 006 860,0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1 010 104,0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1 010 104,0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801 105,0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801 105,0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6 855 051,0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6 709 051,0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327 800,0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1 406 410,0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1 406 410,0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1 406 410,0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1082"/>
        <w:gridCol w:w="1083"/>
        <w:gridCol w:w="5321"/>
        <w:gridCol w:w="32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10 461 410,0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485 260,0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417 681,0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95 415,0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95 415,0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297 940,0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292 902,0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37 041,0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37 041,0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29 518,0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4 711 482,0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584 693,0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584 693,0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584 693,0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3 851 364,0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3 723 618,0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3 632 973,0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90 645,0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127 746,0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127 746,0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275 425,0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275 425,0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47 853,0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91 191,0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және конкурстарды өткiзу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438 302,0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29 380,0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20 988,0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365 213,0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365 213,0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143 275,0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42 083,0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44 722,0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43 709,0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43 709,0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42 998,0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1 555 246,0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774 198,0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733 198,0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518 963,0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214 235,0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678 102,0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678 102,0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521 102,0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102 946,0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95 946,0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 абаттандыру және көгалдандыру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 туризм және ақпараттық кеңістік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388 311,0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240 168,0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240 168,0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240 168,0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76 642,0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64 092,0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64 269,0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47 312,0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19 294,0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153 028,0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129 562,0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20 613,0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19 553,0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108 949,0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74 605,0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72 582,0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72 582,0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62 582,0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209 438,0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199 330,0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2 393 656,0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2 393 656,0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2 393 656,0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2 233 000,0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153 596,0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(дефицит)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мәслихатының 2017 жылғы 10 шілдедегі № 97 шешіміне 3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мәслихатының 2016 жылғы 21 желтоқсандағы № 56 шешіміне 5 қосымша </w:t>
            </w:r>
          </w:p>
        </w:tc>
      </w:tr>
    </w:tbl>
    <w:p>
      <w:pPr>
        <w:spacing w:after="0"/>
        <w:ind w:left="0"/>
        <w:jc w:val="left"/>
      </w:pPr>
      <w:r>
        <w:rPr>
          <w:rFonts w:ascii="Times New Roman"/>
          <w:b/>
          <w:i w:val="false"/>
          <w:color w:val="000000"/>
        </w:rPr>
        <w:t xml:space="preserve"> Қаладағы аудан, аудандық маңызы бар қала, кент, ауыл, ауылдық округ әкімдері аппараттарының 2017 жылға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499"/>
        <w:gridCol w:w="2750"/>
        <w:gridCol w:w="1501"/>
        <w:gridCol w:w="1387"/>
        <w:gridCol w:w="1412"/>
        <w:gridCol w:w="320"/>
        <w:gridCol w:w="321"/>
        <w:gridCol w:w="1388"/>
        <w:gridCol w:w="70"/>
        <w:gridCol w:w="1388"/>
        <w:gridCol w:w="767"/>
      </w:tblGrid>
      <w:tr>
        <w:trPr/>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ауылдық округтер атауы</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қызметін қамтамасыз ету жөніндегі қызметтер"</w:t>
            </w: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"Мұқтаж азаматтарға үйінде әлеуметтік көмек көрсету"</w:t>
            </w:r>
          </w:p>
        </w:tc>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 көшелерді жарықтандыру"</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Қандыағаш қалалық округі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35 294,0</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10 856,0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Ембі қалалық округі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33 184,0</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5 241,0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 қалалық округі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20 706,0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Ақкемер ауылдық округі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16 749,0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2 995,0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ауылдық округі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12 136,0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1 847,0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Батпақкөл ауылдық округі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ауылдық округі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15 105,0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1 416,0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ауылдық округі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15 127,0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2 224,0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ауылдық округ</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13 621,0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Жұрын ауылдық округі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16 009,0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ауылдық округі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14 936,0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Құмжарған ауылдық округі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14 651,0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2 595,0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Құмсай ауылдық округі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12 741,0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ауылдық округі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12 810,0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1 803,0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ауылы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25 143,0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275 395,0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40 711,0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4"/>
        <w:gridCol w:w="2135"/>
        <w:gridCol w:w="1138"/>
        <w:gridCol w:w="2002"/>
        <w:gridCol w:w="1347"/>
        <w:gridCol w:w="1041"/>
        <w:gridCol w:w="1193"/>
        <w:gridCol w:w="811"/>
        <w:gridCol w:w="224"/>
        <w:gridCol w:w="1195"/>
      </w:tblGrid>
      <w:tr>
        <w:trPr/>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c>
          <w:tcPr>
            <w:tcW w:w="2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c>
          <w:tcPr>
            <w:tcW w:w="2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 Бағдарламасы шеңберінде өңірлерді экономикалық дамытуға жәрдемдесу бойынша шараларды іске асыру"</w:t>
            </w:r>
          </w:p>
        </w:tc>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77 643,0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39 365,0</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22 150,0</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3 181,0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25 279,0</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14 263,0</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2 368,0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23 147,0</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18 774,0</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17 965,0</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16 724,0</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18 257,0</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17 167,0</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19 576,0</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15 105,0</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15 988,0</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27 139,0</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6 160,0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12 233,0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368 542,0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