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f9b93" w14:textId="fff9b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ауданының шалғайдағы елді мекендерінде тұратын балаларды жалпы білім беру мектептеріне тасымалдау схемалары мен тәртібін бекіту туралы</w:t>
      </w:r>
    </w:p>
    <w:p>
      <w:pPr>
        <w:spacing w:after="0"/>
        <w:ind w:left="0"/>
        <w:jc w:val="both"/>
      </w:pPr>
      <w:r>
        <w:rPr>
          <w:rFonts w:ascii="Times New Roman"/>
          <w:b w:val="false"/>
          <w:i w:val="false"/>
          <w:color w:val="000000"/>
          <w:sz w:val="28"/>
        </w:rPr>
        <w:t>Ақтөбе облысы Мұғалжар ауданы әкімдігінің 2017 жылғы 25 қыркүйектегі № 348 қаулысы. Ақтөбе облысының Әділет департаментінде 2017 жылғы 19 қазанда № 5679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2003 жылғы 4 шілдедегі "Автомобиль көлiгi туралы" Заңының 14 бабы </w:t>
      </w:r>
      <w:r>
        <w:rPr>
          <w:rFonts w:ascii="Times New Roman"/>
          <w:b w:val="false"/>
          <w:i w:val="false"/>
          <w:color w:val="000000"/>
          <w:sz w:val="28"/>
        </w:rPr>
        <w:t>3 тармағының</w:t>
      </w:r>
      <w:r>
        <w:rPr>
          <w:rFonts w:ascii="Times New Roman"/>
          <w:b w:val="false"/>
          <w:i w:val="false"/>
          <w:color w:val="000000"/>
          <w:sz w:val="28"/>
        </w:rPr>
        <w:t xml:space="preserve"> 3-1) тармақшасына, Қазақстан Республикасы Инвестициялар және даму министрінің м.а. 2015 жылғы 26 наурыздағы "Автомобиль көлігімен жолаушылар мен багажды тасымалдау қағидаларын бекіту туралы" (нормативтік құқықтық аткілерді мемлекеттік тіркеу Тізілімінде № 11550 санымен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Мұғалжар ауданының әкімдігі </w:t>
      </w:r>
      <w:r>
        <w:rPr>
          <w:rFonts w:ascii="Times New Roman"/>
          <w:b/>
          <w:i w:val="false"/>
          <w:color w:val="000000"/>
          <w:sz w:val="28"/>
        </w:rPr>
        <w:t>ҚАУЛЫ ЕТЕДІ:</w:t>
      </w:r>
    </w:p>
    <w:bookmarkEnd w:id="0"/>
    <w:bookmarkStart w:name="z1" w:id="1"/>
    <w:p>
      <w:pPr>
        <w:spacing w:after="0"/>
        <w:ind w:left="0"/>
        <w:jc w:val="both"/>
      </w:pPr>
      <w:r>
        <w:rPr>
          <w:rFonts w:ascii="Times New Roman"/>
          <w:b w:val="false"/>
          <w:i w:val="false"/>
          <w:color w:val="000000"/>
          <w:sz w:val="28"/>
        </w:rPr>
        <w:t xml:space="preserve">
      1. Мұғалжар ауданының шалғайдағы елдi мекендерінде тұратын балаларды жалпы бiлiм беру мектептеріне тасымалдау схемалары,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бекітілсін. </w:t>
      </w:r>
    </w:p>
    <w:bookmarkEnd w:id="1"/>
    <w:bookmarkStart w:name="z2" w:id="2"/>
    <w:p>
      <w:pPr>
        <w:spacing w:after="0"/>
        <w:ind w:left="0"/>
        <w:jc w:val="both"/>
      </w:pPr>
      <w:r>
        <w:rPr>
          <w:rFonts w:ascii="Times New Roman"/>
          <w:b w:val="false"/>
          <w:i w:val="false"/>
          <w:color w:val="000000"/>
          <w:sz w:val="28"/>
        </w:rPr>
        <w:t xml:space="preserve">
      2. Мұғалжар ауданының шалғайдағы елдi мекендерінде тұратын балаларды жалпы бiлiм беру мектептеріне тасымалдау тәртібі, осы қаулының </w:t>
      </w:r>
      <w:r>
        <w:rPr>
          <w:rFonts w:ascii="Times New Roman"/>
          <w:b w:val="false"/>
          <w:i w:val="false"/>
          <w:color w:val="000000"/>
          <w:sz w:val="28"/>
        </w:rPr>
        <w:t>4 қосымшасына</w:t>
      </w:r>
      <w:r>
        <w:rPr>
          <w:rFonts w:ascii="Times New Roman"/>
          <w:b w:val="false"/>
          <w:i w:val="false"/>
          <w:color w:val="000000"/>
          <w:sz w:val="28"/>
        </w:rPr>
        <w:t xml:space="preserve"> сәйкес бекітілсін.</w:t>
      </w:r>
    </w:p>
    <w:bookmarkEnd w:id="2"/>
    <w:p>
      <w:pPr>
        <w:spacing w:after="0"/>
        <w:ind w:left="0"/>
        <w:jc w:val="both"/>
      </w:pPr>
      <w:r>
        <w:rPr>
          <w:rFonts w:ascii="Times New Roman"/>
          <w:b w:val="false"/>
          <w:i w:val="false"/>
          <w:color w:val="000000"/>
          <w:sz w:val="28"/>
        </w:rPr>
        <w:t>
      3. Осы қаулының орындалуын бақылау аудан әкімінің орынбасары Б.Құлмағамбетовке жүктелсін.</w:t>
      </w:r>
    </w:p>
    <w:bookmarkStart w:name="z4" w:id="3"/>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Е.Данағұлов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ауданы әкімдігінің 2017 жылғы 25 қыркүйектегі № 348 қаулысына 1 қосымша</w:t>
            </w:r>
          </w:p>
        </w:tc>
      </w:tr>
    </w:tbl>
    <w:p>
      <w:pPr>
        <w:spacing w:after="0"/>
        <w:ind w:left="0"/>
        <w:jc w:val="left"/>
      </w:pPr>
      <w:r>
        <w:rPr>
          <w:rFonts w:ascii="Times New Roman"/>
          <w:b/>
          <w:i w:val="false"/>
          <w:color w:val="000000"/>
        </w:rPr>
        <w:t xml:space="preserve"> Жаркемер елді мекенінде тұратын балаларды Жағабұлақ ауылында орналасқан Жаңажол орта мектебіне тасымалдау схемасы Ембі-Жаңажол тас жолы </w:t>
      </w:r>
    </w:p>
    <w:p>
      <w:pPr>
        <w:spacing w:after="0"/>
        <w:ind w:left="0"/>
        <w:jc w:val="both"/>
      </w:pPr>
      <w:r>
        <w:drawing>
          <wp:inline distT="0" distB="0" distL="0" distR="0">
            <wp:extent cx="7099300" cy="401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099300" cy="4013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ауданы әкімдігінің 2017 жылғы 25 қыркүйектегі № 348 қаулысына 2 қосымша</w:t>
            </w:r>
          </w:p>
        </w:tc>
      </w:tr>
    </w:tbl>
    <w:p>
      <w:pPr>
        <w:spacing w:after="0"/>
        <w:ind w:left="0"/>
        <w:jc w:val="left"/>
      </w:pPr>
      <w:r>
        <w:rPr>
          <w:rFonts w:ascii="Times New Roman"/>
          <w:b/>
          <w:i w:val="false"/>
          <w:color w:val="000000"/>
        </w:rPr>
        <w:t xml:space="preserve"> Ізімбет стансасында тұратын балаларды Көбелей ауылында орналасқан Көбелей бастауыш мектебіне тасымалдау схемасы </w:t>
      </w:r>
    </w:p>
    <w:p>
      <w:pPr>
        <w:spacing w:after="0"/>
        <w:ind w:left="0"/>
        <w:jc w:val="both"/>
      </w:pPr>
      <w:r>
        <w:drawing>
          <wp:inline distT="0" distB="0" distL="0" distR="0">
            <wp:extent cx="6972300" cy="401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972300" cy="4013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ауданы әкімдігінің 2017 жылғы 25 қыркүйектегі № 348 қаулысына 3 қосымша</w:t>
            </w:r>
          </w:p>
        </w:tc>
      </w:tr>
    </w:tbl>
    <w:p>
      <w:pPr>
        <w:spacing w:after="0"/>
        <w:ind w:left="0"/>
        <w:jc w:val="left"/>
      </w:pPr>
      <w:r>
        <w:rPr>
          <w:rFonts w:ascii="Times New Roman"/>
          <w:b/>
          <w:i w:val="false"/>
          <w:color w:val="000000"/>
        </w:rPr>
        <w:t xml:space="preserve"> Тәжірибе елді мекенінде тұратын балаларды Жұрын ауылында орналасқан Қ.Жұбанов атындағы орта мекетебіне тасымалдау схемасы </w:t>
      </w:r>
    </w:p>
    <w:p>
      <w:pPr>
        <w:spacing w:after="0"/>
        <w:ind w:left="0"/>
        <w:jc w:val="both"/>
      </w:pPr>
      <w:r>
        <w:drawing>
          <wp:inline distT="0" distB="0" distL="0" distR="0">
            <wp:extent cx="70993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099300" cy="4000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ауданы әкімдігінің 2017 жылғы 25 қыркүйектегі № 348 қаулысына 4 қосымша</w:t>
            </w:r>
          </w:p>
        </w:tc>
      </w:tr>
    </w:tbl>
    <w:p>
      <w:pPr>
        <w:spacing w:after="0"/>
        <w:ind w:left="0"/>
        <w:jc w:val="left"/>
      </w:pPr>
      <w:r>
        <w:rPr>
          <w:rFonts w:ascii="Times New Roman"/>
          <w:b/>
          <w:i w:val="false"/>
          <w:color w:val="000000"/>
        </w:rPr>
        <w:t xml:space="preserve"> Мұғалжар ауданының шалғайдағы елді мекендерінде тұратын балаларды жалпы білім беру мектептеріне тасымалдау тәртібі</w:t>
      </w:r>
    </w:p>
    <w:bookmarkStart w:name="z9" w:id="4"/>
    <w:p>
      <w:pPr>
        <w:spacing w:after="0"/>
        <w:ind w:left="0"/>
        <w:jc w:val="left"/>
      </w:pPr>
      <w:r>
        <w:rPr>
          <w:rFonts w:ascii="Times New Roman"/>
          <w:b/>
          <w:i w:val="false"/>
          <w:color w:val="000000"/>
        </w:rPr>
        <w:t xml:space="preserve"> 1. Жалпы ережелер</w:t>
      </w:r>
    </w:p>
    <w:bookmarkEnd w:id="4"/>
    <w:p>
      <w:pPr>
        <w:spacing w:after="0"/>
        <w:ind w:left="0"/>
        <w:jc w:val="both"/>
      </w:pPr>
      <w:r>
        <w:rPr>
          <w:rFonts w:ascii="Times New Roman"/>
          <w:b w:val="false"/>
          <w:i w:val="false"/>
          <w:color w:val="000000"/>
          <w:sz w:val="28"/>
        </w:rPr>
        <w:t xml:space="preserve">
      1. Осы Мұғалжар ауданының шалғайдағы елдi мекендерде тұратын балаларды жалпы бiлiм беретiн мектептерге тасымалдаудың тәртібі Қазақстан Республикасының "Автомобиль көлiгi туралы" Заңының </w:t>
      </w:r>
      <w:r>
        <w:rPr>
          <w:rFonts w:ascii="Times New Roman"/>
          <w:b w:val="false"/>
          <w:i w:val="false"/>
          <w:color w:val="000000"/>
          <w:sz w:val="28"/>
        </w:rPr>
        <w:t>14-бабына</w:t>
      </w:r>
      <w:r>
        <w:rPr>
          <w:rFonts w:ascii="Times New Roman"/>
          <w:b w:val="false"/>
          <w:i w:val="false"/>
          <w:color w:val="000000"/>
          <w:sz w:val="28"/>
        </w:rPr>
        <w:t xml:space="preserve">, "Автомобиль көлігімен жолаушылар мен багажды тасымалдау қағидаларын бекіту туралы" Қазақстан Республикасы Инвестициялар және даму министрі міндетін атқарушының 2015 жылдың 26 наурыздағы (нормативтік құқықтық аткілерді мемлекеттік тіркеу Тізілімінде № 11550 тіркелген ) </w:t>
      </w:r>
      <w:r>
        <w:rPr>
          <w:rFonts w:ascii="Times New Roman"/>
          <w:b w:val="false"/>
          <w:i w:val="false"/>
          <w:color w:val="000000"/>
          <w:sz w:val="28"/>
        </w:rPr>
        <w:t>бұйрығына</w:t>
      </w:r>
      <w:r>
        <w:rPr>
          <w:rFonts w:ascii="Times New Roman"/>
          <w:b w:val="false"/>
          <w:i w:val="false"/>
          <w:color w:val="000000"/>
          <w:sz w:val="28"/>
        </w:rPr>
        <w:t xml:space="preserve"> сәйкес әзірленген және Мұғалжар ауданының шалғайдағы елді мекендерінде тұратын балаларды жалпы білім беру мектептеріне тасымалдау тәртібін </w:t>
      </w:r>
      <w:r>
        <w:rPr>
          <w:rFonts w:ascii="Times New Roman"/>
          <w:b w:val="false"/>
          <w:i/>
          <w:color w:val="000000"/>
          <w:sz w:val="28"/>
        </w:rPr>
        <w:t>(әрі қарай-Тасымалдау тәртібі)</w:t>
      </w:r>
      <w:r>
        <w:rPr>
          <w:rFonts w:ascii="Times New Roman"/>
          <w:b w:val="false"/>
          <w:i w:val="false"/>
          <w:color w:val="000000"/>
          <w:sz w:val="28"/>
        </w:rPr>
        <w:t xml:space="preserve"> айқындайды.</w:t>
      </w:r>
    </w:p>
    <w:bookmarkStart w:name="z10" w:id="5"/>
    <w:p>
      <w:pPr>
        <w:spacing w:after="0"/>
        <w:ind w:left="0"/>
        <w:jc w:val="left"/>
      </w:pPr>
      <w:r>
        <w:rPr>
          <w:rFonts w:ascii="Times New Roman"/>
          <w:b/>
          <w:i w:val="false"/>
          <w:color w:val="000000"/>
        </w:rPr>
        <w:t xml:space="preserve"> 2. Балаларды тасымалдау тәртібі</w:t>
      </w:r>
    </w:p>
    <w:bookmarkEnd w:id="5"/>
    <w:p>
      <w:pPr>
        <w:spacing w:after="0"/>
        <w:ind w:left="0"/>
        <w:jc w:val="both"/>
      </w:pPr>
      <w:r>
        <w:rPr>
          <w:rFonts w:ascii="Times New Roman"/>
          <w:b w:val="false"/>
          <w:i w:val="false"/>
          <w:color w:val="000000"/>
          <w:sz w:val="28"/>
        </w:rPr>
        <w:t>
      2. Балаларды тасымалдау қолданыстағы заңнама және осы Тасымалдау тәртібі талаптарына сәйкес жабдықталған автобустармен, шағын автобустармен және әрбір балаға отыратын жеке орын беріле отырып жүзеге асырылады.</w:t>
      </w:r>
    </w:p>
    <w:p>
      <w:pPr>
        <w:spacing w:after="0"/>
        <w:ind w:left="0"/>
        <w:jc w:val="both"/>
      </w:pPr>
      <w:r>
        <w:rPr>
          <w:rFonts w:ascii="Times New Roman"/>
          <w:b w:val="false"/>
          <w:i w:val="false"/>
          <w:color w:val="000000"/>
          <w:sz w:val="28"/>
        </w:rPr>
        <w:t xml:space="preserve">
      Ұйымдастырылған балалар топтарын тасымалдауға арналған автобустар сары түсті жарқылдауық маякпен жабдықталады. Бұл автобустардың алдына және артына "Балалар тасымалы" деген таным белгісі орнатылады. </w:t>
      </w:r>
    </w:p>
    <w:p>
      <w:pPr>
        <w:spacing w:after="0"/>
        <w:ind w:left="0"/>
        <w:jc w:val="both"/>
      </w:pPr>
      <w:r>
        <w:rPr>
          <w:rFonts w:ascii="Times New Roman"/>
          <w:b w:val="false"/>
          <w:i w:val="false"/>
          <w:color w:val="000000"/>
          <w:sz w:val="28"/>
        </w:rPr>
        <w:t>
      Автобуспен тасымалданатын балалардың саны орындық санынан аспауы тиіс.</w:t>
      </w:r>
    </w:p>
    <w:p>
      <w:pPr>
        <w:spacing w:after="0"/>
        <w:ind w:left="0"/>
        <w:jc w:val="both"/>
      </w:pPr>
      <w:r>
        <w:rPr>
          <w:rFonts w:ascii="Times New Roman"/>
          <w:b w:val="false"/>
          <w:i w:val="false"/>
          <w:color w:val="000000"/>
          <w:sz w:val="28"/>
        </w:rPr>
        <w:t>
      3. Оқу орындарында тасымалдауды ұйымдастыру кезінде тасымалдаушы жергілікті атқарушы органдармен және оқу орындарының әкімшілігімен бірлесіп маршруттарды және балаларды отырғызудың және түсірудің ұтымды орындарын белгілейді.</w:t>
      </w:r>
    </w:p>
    <w:p>
      <w:pPr>
        <w:spacing w:after="0"/>
        <w:ind w:left="0"/>
        <w:jc w:val="both"/>
      </w:pPr>
      <w:r>
        <w:rPr>
          <w:rFonts w:ascii="Times New Roman"/>
          <w:b w:val="false"/>
          <w:i w:val="false"/>
          <w:color w:val="000000"/>
          <w:sz w:val="28"/>
        </w:rPr>
        <w:t>
      4. Автобусты күтіп тұрған балаларға арналған алаңшалар, олардың жүріс бөлігіне шығуын болдырмайтындай жеткілікті үлкен болуы тиіс.</w:t>
      </w:r>
    </w:p>
    <w:p>
      <w:pPr>
        <w:spacing w:after="0"/>
        <w:ind w:left="0"/>
        <w:jc w:val="both"/>
      </w:pPr>
      <w:r>
        <w:rPr>
          <w:rFonts w:ascii="Times New Roman"/>
          <w:b w:val="false"/>
          <w:i w:val="false"/>
          <w:color w:val="000000"/>
          <w:sz w:val="28"/>
        </w:rPr>
        <w:t>
      Алаңдарда жайластырылған өту жолдары болуы және жолаушыларды және багажды автомобильмен тұрақты тасымалдау маршруттарының аялдама пункттерінен бөлек орналасуы тиіс.</w:t>
      </w:r>
    </w:p>
    <w:p>
      <w:pPr>
        <w:spacing w:after="0"/>
        <w:ind w:left="0"/>
        <w:jc w:val="both"/>
      </w:pPr>
      <w:r>
        <w:rPr>
          <w:rFonts w:ascii="Times New Roman"/>
          <w:b w:val="false"/>
          <w:i w:val="false"/>
          <w:color w:val="000000"/>
          <w:sz w:val="28"/>
        </w:rPr>
        <w:t>
      Егер балаларды тасымалдау тәуліктің қараңғы мезгілінде жүзеге асырылса, онда алаңшалардың жасанды жарығы болуы тиіс.</w:t>
      </w:r>
    </w:p>
    <w:p>
      <w:pPr>
        <w:spacing w:after="0"/>
        <w:ind w:left="0"/>
        <w:jc w:val="both"/>
      </w:pPr>
      <w:r>
        <w:rPr>
          <w:rFonts w:ascii="Times New Roman"/>
          <w:b w:val="false"/>
          <w:i w:val="false"/>
          <w:color w:val="000000"/>
          <w:sz w:val="28"/>
        </w:rPr>
        <w:t>
      Күзгі –қысқы кезеңде алаңдар қардан, мұздан, кірден тазартылуы тиіс.</w:t>
      </w:r>
    </w:p>
    <w:p>
      <w:pPr>
        <w:spacing w:after="0"/>
        <w:ind w:left="0"/>
        <w:jc w:val="both"/>
      </w:pPr>
      <w:r>
        <w:rPr>
          <w:rFonts w:ascii="Times New Roman"/>
          <w:b w:val="false"/>
          <w:i w:val="false"/>
          <w:color w:val="000000"/>
          <w:sz w:val="28"/>
        </w:rPr>
        <w:t>
      5. Балаларды оқу орындарына тасымалдауға тапсырыс беруші балаларды отырғызу және түсіру орындарының жай-күйін тұрақты түрде ( айына кемінде бір рет) тексереді.</w:t>
      </w:r>
    </w:p>
    <w:p>
      <w:pPr>
        <w:spacing w:after="0"/>
        <w:ind w:left="0"/>
        <w:jc w:val="both"/>
      </w:pPr>
      <w:r>
        <w:rPr>
          <w:rFonts w:ascii="Times New Roman"/>
          <w:b w:val="false"/>
          <w:i w:val="false"/>
          <w:color w:val="000000"/>
          <w:sz w:val="28"/>
        </w:rPr>
        <w:t>
      6. Балалар топтарын 22:00 ден бастап 06:00 сағатқа дейін автобустармен тасымалдау, сондай–ақ көрінім жеткіліксіз жағдайда (тұман, қар жауған, жаңбыр және басқалар ) рұқсат етілмейді.</w:t>
      </w:r>
    </w:p>
    <w:p>
      <w:pPr>
        <w:spacing w:after="0"/>
        <w:ind w:left="0"/>
        <w:jc w:val="both"/>
      </w:pPr>
      <w:r>
        <w:rPr>
          <w:rFonts w:ascii="Times New Roman"/>
          <w:b w:val="false"/>
          <w:i w:val="false"/>
          <w:color w:val="000000"/>
          <w:sz w:val="28"/>
        </w:rPr>
        <w:t>
      Тасымалдау қауіпсіздігіне қатер төндіретін жол және метеорологиялық жағдайлардың қолайсыз өзгеруі кезінде, автобустардың қозғалысын уақытша тоқтату туралы қолданыстағы нормативтік құжаттарда көзделген жағдайда тасымалдаушы рейсті алып тастауға және бұл туралы тапсырыс берушіге дереу хабарлауы керек.</w:t>
      </w:r>
    </w:p>
    <w:p>
      <w:pPr>
        <w:spacing w:after="0"/>
        <w:ind w:left="0"/>
        <w:jc w:val="both"/>
      </w:pPr>
      <w:r>
        <w:rPr>
          <w:rFonts w:ascii="Times New Roman"/>
          <w:b w:val="false"/>
          <w:i w:val="false"/>
          <w:color w:val="000000"/>
          <w:sz w:val="28"/>
        </w:rPr>
        <w:t>
      7. Автобустардың қозғалыс кестесін тасымалдаушы мен тапсырыс беруші келіседі.</w:t>
      </w:r>
    </w:p>
    <w:p>
      <w:pPr>
        <w:spacing w:after="0"/>
        <w:ind w:left="0"/>
        <w:jc w:val="both"/>
      </w:pPr>
      <w:r>
        <w:rPr>
          <w:rFonts w:ascii="Times New Roman"/>
          <w:b w:val="false"/>
          <w:i w:val="false"/>
          <w:color w:val="000000"/>
          <w:sz w:val="28"/>
        </w:rPr>
        <w:t>
      Жол жағдайларының қолайсыз өзгеруі кезінде, басқа жағдайлар кезінде (қозғалысқа шек қою, уақытша кедергілердің көрінуі, бұл жағдайда жүзгізуші кестеге сәйкес жылдамдықты жоғарылатпай жүре алмайды), кесте жылдамдықты төмендету жағына (қозғалыс уақыттарының артуына) түзетіледі. Кестенің өзгеруі туралы тасымалдаушы тапсырыс берушіге хабарлайды, ол балаларды дер кезінде хабарландыру бойынша шаралар қабылдайды.</w:t>
      </w:r>
    </w:p>
    <w:bookmarkStart w:name="z11" w:id="6"/>
    <w:p>
      <w:pPr>
        <w:spacing w:after="0"/>
        <w:ind w:left="0"/>
        <w:jc w:val="left"/>
      </w:pPr>
      <w:r>
        <w:rPr>
          <w:rFonts w:ascii="Times New Roman"/>
          <w:b/>
          <w:i w:val="false"/>
          <w:color w:val="000000"/>
        </w:rPr>
        <w:t xml:space="preserve"> 3. Балалардың тасымалдауын жүзеге асыратын жүргізушілерге қойылатын талаптар</w:t>
      </w:r>
    </w:p>
    <w:bookmarkEnd w:id="6"/>
    <w:p>
      <w:pPr>
        <w:spacing w:after="0"/>
        <w:ind w:left="0"/>
        <w:jc w:val="both"/>
      </w:pPr>
      <w:r>
        <w:rPr>
          <w:rFonts w:ascii="Times New Roman"/>
          <w:b w:val="false"/>
          <w:i w:val="false"/>
          <w:color w:val="000000"/>
          <w:sz w:val="28"/>
        </w:rPr>
        <w:t>
      8. Балаларды тасымалдау үшін мынадай жүргізушілерге рұқсат етіледі:</w:t>
      </w:r>
    </w:p>
    <w:p>
      <w:pPr>
        <w:spacing w:after="0"/>
        <w:ind w:left="0"/>
        <w:jc w:val="both"/>
      </w:pPr>
      <w:r>
        <w:rPr>
          <w:rFonts w:ascii="Times New Roman"/>
          <w:b w:val="false"/>
          <w:i w:val="false"/>
          <w:color w:val="000000"/>
          <w:sz w:val="28"/>
        </w:rPr>
        <w:t>
      1) жасы жиырма бес жастан кем емес, тиісті санаттағы жүргізуші куәлігі және жүргізушінің бес жылдан кем емес жұмыс өтілі бар;</w:t>
      </w:r>
    </w:p>
    <w:p>
      <w:pPr>
        <w:spacing w:after="0"/>
        <w:ind w:left="0"/>
        <w:jc w:val="both"/>
      </w:pPr>
      <w:r>
        <w:rPr>
          <w:rFonts w:ascii="Times New Roman"/>
          <w:b w:val="false"/>
          <w:i w:val="false"/>
          <w:color w:val="000000"/>
          <w:sz w:val="28"/>
        </w:rPr>
        <w:t>
      2) автобустың жүргізушісі ретінде кемінде соңғы үш жыл үздіксіз жұмыс өтілі бар;</w:t>
      </w:r>
    </w:p>
    <w:p>
      <w:pPr>
        <w:spacing w:after="0"/>
        <w:ind w:left="0"/>
        <w:jc w:val="both"/>
      </w:pPr>
      <w:r>
        <w:rPr>
          <w:rFonts w:ascii="Times New Roman"/>
          <w:b w:val="false"/>
          <w:i w:val="false"/>
          <w:color w:val="000000"/>
          <w:sz w:val="28"/>
        </w:rPr>
        <w:t>
      3) соңғы жылдары еңбек тәртібін және жол қозғалыс ережесін өрескел бұзбаған.</w:t>
      </w:r>
    </w:p>
    <w:p>
      <w:pPr>
        <w:spacing w:after="0"/>
        <w:ind w:left="0"/>
        <w:jc w:val="both"/>
      </w:pPr>
      <w:r>
        <w:rPr>
          <w:rFonts w:ascii="Times New Roman"/>
          <w:b w:val="false"/>
          <w:i w:val="false"/>
          <w:color w:val="000000"/>
          <w:sz w:val="28"/>
        </w:rPr>
        <w:t>
      Балаларды тасымалдауға жіберген ұйымдағы жүргізушінің жұмыс өтілі үш жылдан кем болмауы тиіс.</w:t>
      </w:r>
    </w:p>
    <w:p>
      <w:pPr>
        <w:spacing w:after="0"/>
        <w:ind w:left="0"/>
        <w:jc w:val="both"/>
      </w:pPr>
      <w:r>
        <w:rPr>
          <w:rFonts w:ascii="Times New Roman"/>
          <w:b w:val="false"/>
          <w:i w:val="false"/>
          <w:color w:val="000000"/>
          <w:sz w:val="28"/>
        </w:rPr>
        <w:t>
      9. Балаларды тасымалдау кезінде автобустың жүргізушісіне рұқсат етілмейді:</w:t>
      </w:r>
    </w:p>
    <w:p>
      <w:pPr>
        <w:spacing w:after="0"/>
        <w:ind w:left="0"/>
        <w:jc w:val="both"/>
      </w:pPr>
      <w:r>
        <w:rPr>
          <w:rFonts w:ascii="Times New Roman"/>
          <w:b w:val="false"/>
          <w:i w:val="false"/>
          <w:color w:val="000000"/>
          <w:sz w:val="28"/>
        </w:rPr>
        <w:t>
      1) 60км/сағ сағатына артық жылдамдықпен жүруге;</w:t>
      </w:r>
    </w:p>
    <w:p>
      <w:pPr>
        <w:spacing w:after="0"/>
        <w:ind w:left="0"/>
        <w:jc w:val="both"/>
      </w:pPr>
      <w:r>
        <w:rPr>
          <w:rFonts w:ascii="Times New Roman"/>
          <w:b w:val="false"/>
          <w:i w:val="false"/>
          <w:color w:val="000000"/>
          <w:sz w:val="28"/>
        </w:rPr>
        <w:t>
      2) жүру маршрутын өзгертуге;</w:t>
      </w:r>
    </w:p>
    <w:p>
      <w:pPr>
        <w:spacing w:after="0"/>
        <w:ind w:left="0"/>
        <w:jc w:val="both"/>
      </w:pPr>
      <w:r>
        <w:rPr>
          <w:rFonts w:ascii="Times New Roman"/>
          <w:b w:val="false"/>
          <w:i w:val="false"/>
          <w:color w:val="000000"/>
          <w:sz w:val="28"/>
        </w:rPr>
        <w:t>
      3) балалар бар автобус салонында қол жүгі мен балалардың жеке заттарынан басқа кез келген жүкті, багажды немесе мүкәммалды тасымалдауға;</w:t>
      </w:r>
    </w:p>
    <w:p>
      <w:pPr>
        <w:spacing w:after="0"/>
        <w:ind w:left="0"/>
        <w:jc w:val="both"/>
      </w:pPr>
      <w:r>
        <w:rPr>
          <w:rFonts w:ascii="Times New Roman"/>
          <w:b w:val="false"/>
          <w:i w:val="false"/>
          <w:color w:val="000000"/>
          <w:sz w:val="28"/>
        </w:rPr>
        <w:t>
      4) автобуста балалар болған кезінде, соның ішінде балаларды отырғызу және түсіру кезінде автобус салонынан шығуға;</w:t>
      </w:r>
    </w:p>
    <w:p>
      <w:pPr>
        <w:spacing w:after="0"/>
        <w:ind w:left="0"/>
        <w:jc w:val="both"/>
      </w:pPr>
      <w:r>
        <w:rPr>
          <w:rFonts w:ascii="Times New Roman"/>
          <w:b w:val="false"/>
          <w:i w:val="false"/>
          <w:color w:val="000000"/>
          <w:sz w:val="28"/>
        </w:rPr>
        <w:t>
      5) автомобиль легінде жүру кезінде алда жүрген автобусты басып озуға;</w:t>
      </w:r>
    </w:p>
    <w:p>
      <w:pPr>
        <w:spacing w:after="0"/>
        <w:ind w:left="0"/>
        <w:jc w:val="both"/>
      </w:pPr>
      <w:r>
        <w:rPr>
          <w:rFonts w:ascii="Times New Roman"/>
          <w:b w:val="false"/>
          <w:i w:val="false"/>
          <w:color w:val="000000"/>
          <w:sz w:val="28"/>
        </w:rPr>
        <w:t>
      6) автобуспен артқа қарай қозғалысын жүзеге асыруға;</w:t>
      </w:r>
    </w:p>
    <w:p>
      <w:pPr>
        <w:spacing w:after="0"/>
        <w:ind w:left="0"/>
        <w:jc w:val="both"/>
      </w:pPr>
      <w:r>
        <w:rPr>
          <w:rFonts w:ascii="Times New Roman"/>
          <w:b w:val="false"/>
          <w:i w:val="false"/>
          <w:color w:val="000000"/>
          <w:sz w:val="28"/>
        </w:rPr>
        <w:t>
      7) егер ол көлік құралының өздігінен қозғалуын немесе оны жүргізуші жоқ болғанда пайдалануын болдырмау шараларын қолданбаса, өз орнын тастап кетуге немесе көлік кұралын қалдыруға.</w:t>
      </w:r>
    </w:p>
    <w:bookmarkStart w:name="z12" w:id="7"/>
    <w:p>
      <w:pPr>
        <w:spacing w:after="0"/>
        <w:ind w:left="0"/>
        <w:jc w:val="left"/>
      </w:pPr>
      <w:r>
        <w:rPr>
          <w:rFonts w:ascii="Times New Roman"/>
          <w:b/>
          <w:i w:val="false"/>
          <w:color w:val="000000"/>
        </w:rPr>
        <w:t xml:space="preserve"> 4. Қорытынды ережелер</w:t>
      </w:r>
    </w:p>
    <w:bookmarkEnd w:id="7"/>
    <w:p>
      <w:pPr>
        <w:spacing w:after="0"/>
        <w:ind w:left="0"/>
        <w:jc w:val="both"/>
      </w:pPr>
      <w:r>
        <w:rPr>
          <w:rFonts w:ascii="Times New Roman"/>
          <w:b w:val="false"/>
          <w:i w:val="false"/>
          <w:color w:val="000000"/>
          <w:sz w:val="28"/>
        </w:rPr>
        <w:t>
      10. Мұғалжар ауданының шалғайдағы елді мекендерінде тұратын балаларды жалпы білім беретін мектептерге тасымалдау бойынша осы тәртіппен реттелмеген қатынастар Қазақстан Республикасының қолданыстағы заңнамасына сәйкес реттеледі.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