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02361" w14:textId="89023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Мұғалжар аудандық мәслихатының 2016 жылғы 21 желтоқсандағы № 56 "2017-2019 жылдарға арналған Мұғалжар аудандық бюджетін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Мұғалжар аудандық мәслихатының 2017 жылғы 21 қарашадағы № 117 шешімі. Ақтөбе облысының Әділет департаментінде 2017 жылғы 29 қарашада № 5711 болып тіркелді. 2018 жылдың 1 қаңтарына дейін қолданыста болды</w:t>
      </w:r>
    </w:p>
    <w:p>
      <w:pPr>
        <w:spacing w:after="0"/>
        <w:ind w:left="0"/>
        <w:jc w:val="both"/>
      </w:pPr>
      <w:bookmarkStart w:name="z2" w:id="0"/>
      <w:r>
        <w:rPr>
          <w:rFonts w:ascii="Times New Roman"/>
          <w:b w:val="false"/>
          <w:i w:val="false"/>
          <w:color w:val="000000"/>
          <w:sz w:val="28"/>
        </w:rPr>
        <w:t xml:space="preserve">
      Қазақстан Республикасының 2008 жылғы 4 желтоқсандағы Бюджеттік Кодексінің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106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Мұғалжар аудандық мәслихаты </w:t>
      </w:r>
      <w:r>
        <w:rPr>
          <w:rFonts w:ascii="Times New Roman"/>
          <w:b/>
          <w:i w:val="false"/>
          <w:color w:val="000000"/>
          <w:sz w:val="28"/>
        </w:rPr>
        <w:t>ШЕШІМ ҚАБЫЛДАДЫ:</w:t>
      </w:r>
    </w:p>
    <w:bookmarkEnd w:id="0"/>
    <w:bookmarkStart w:name="z3" w:id="1"/>
    <w:p>
      <w:pPr>
        <w:spacing w:after="0"/>
        <w:ind w:left="0"/>
        <w:jc w:val="both"/>
      </w:pPr>
      <w:r>
        <w:rPr>
          <w:rFonts w:ascii="Times New Roman"/>
          <w:b w:val="false"/>
          <w:i w:val="false"/>
          <w:color w:val="000000"/>
          <w:sz w:val="28"/>
        </w:rPr>
        <w:t xml:space="preserve">
      Мұғалжар аудандық мәслихатының 2016 жылғы 21 желтоқсандағы № 56 "2017-2019 жылдарға арналған Мұғалжар аудандық бюджетін бекіту туралы" (нормативтік құқықтық актілерді мемлекеттік тіркеу тізілімінде № 5219 тіркелген, 2017 жылдың 30 қаңтарында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 xml:space="preserve"> және қосымшаларындағы "Мұғалжар ауданының бюджеті" сөздері "Мұғалжар аудандық бюджеті" сөздерімен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тармақтың</w:t>
      </w:r>
      <w:r>
        <w:rPr>
          <w:rFonts w:ascii="Times New Roman"/>
          <w:b w:val="false"/>
          <w:i w:val="false"/>
          <w:color w:val="000000"/>
          <w:sz w:val="28"/>
        </w:rPr>
        <w:t xml:space="preserve"> 1) тармақшасында:</w:t>
      </w:r>
    </w:p>
    <w:p>
      <w:pPr>
        <w:spacing w:after="0"/>
        <w:ind w:left="0"/>
        <w:jc w:val="both"/>
      </w:pPr>
      <w:r>
        <w:rPr>
          <w:rFonts w:ascii="Times New Roman"/>
          <w:b w:val="false"/>
          <w:i w:val="false"/>
          <w:color w:val="000000"/>
          <w:sz w:val="28"/>
        </w:rPr>
        <w:t>
      кірістер - "11 768 130,4" сандары "11 689 759,4" сандарымен ауыстырылсын;</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салықтық түсімдер бойынша - "9 069 820" сандары "9 054 820" сандарымен ауыстырылсын;</w:t>
      </w:r>
    </w:p>
    <w:p>
      <w:pPr>
        <w:spacing w:after="0"/>
        <w:ind w:left="0"/>
        <w:jc w:val="both"/>
      </w:pPr>
      <w:r>
        <w:rPr>
          <w:rFonts w:ascii="Times New Roman"/>
          <w:b w:val="false"/>
          <w:i w:val="false"/>
          <w:color w:val="000000"/>
          <w:sz w:val="28"/>
        </w:rPr>
        <w:t>
      салықтық емес түсімдер бойынша - "10 180" сандары "13 464,4" сандарымен ауыстырылсын;</w:t>
      </w:r>
    </w:p>
    <w:p>
      <w:pPr>
        <w:spacing w:after="0"/>
        <w:ind w:left="0"/>
        <w:jc w:val="both"/>
      </w:pPr>
      <w:r>
        <w:rPr>
          <w:rFonts w:ascii="Times New Roman"/>
          <w:b w:val="false"/>
          <w:i w:val="false"/>
          <w:color w:val="000000"/>
          <w:sz w:val="28"/>
        </w:rPr>
        <w:t>
      негізгі капиталды сатудан түсетін түсімдер бойынша - "12 000" сандары "24 000" сандарымен ауыстырылсын;</w:t>
      </w:r>
    </w:p>
    <w:p>
      <w:pPr>
        <w:spacing w:after="0"/>
        <w:ind w:left="0"/>
        <w:jc w:val="both"/>
      </w:pPr>
      <w:r>
        <w:rPr>
          <w:rFonts w:ascii="Times New Roman"/>
          <w:b w:val="false"/>
          <w:i w:val="false"/>
          <w:color w:val="000000"/>
          <w:sz w:val="28"/>
        </w:rPr>
        <w:t>
      трансферттер түсімі бойынша - "2 676 130,4" сандары "2 597 475,0" сандарымен ауыстырылсын;</w:t>
      </w:r>
    </w:p>
    <w:p>
      <w:pPr>
        <w:spacing w:after="0"/>
        <w:ind w:left="0"/>
        <w:jc w:val="both"/>
      </w:pPr>
      <w:r>
        <w:rPr>
          <w:rFonts w:ascii="Times New Roman"/>
          <w:b w:val="false"/>
          <w:i w:val="false"/>
          <w:color w:val="000000"/>
          <w:sz w:val="28"/>
        </w:rPr>
        <w:t>
      2) тармақшасында:</w:t>
      </w:r>
    </w:p>
    <w:p>
      <w:pPr>
        <w:spacing w:after="0"/>
        <w:ind w:left="0"/>
        <w:jc w:val="both"/>
      </w:pPr>
      <w:r>
        <w:rPr>
          <w:rFonts w:ascii="Times New Roman"/>
          <w:b w:val="false"/>
          <w:i w:val="false"/>
          <w:color w:val="000000"/>
          <w:sz w:val="28"/>
        </w:rPr>
        <w:t>
      шығындар - "11 799 691,6" сандары "11 721 320,6" сандарымен ауыстырылсын;</w:t>
      </w:r>
    </w:p>
    <w:p>
      <w:pPr>
        <w:spacing w:after="0"/>
        <w:ind w:left="0"/>
        <w:jc w:val="both"/>
      </w:pPr>
      <w:r>
        <w:rPr>
          <w:rFonts w:ascii="Times New Roman"/>
          <w:b w:val="false"/>
          <w:i w:val="false"/>
          <w:color w:val="000000"/>
          <w:sz w:val="28"/>
        </w:rPr>
        <w:t>
      3) тармақшасында:</w:t>
      </w:r>
    </w:p>
    <w:p>
      <w:pPr>
        <w:spacing w:after="0"/>
        <w:ind w:left="0"/>
        <w:jc w:val="both"/>
      </w:pPr>
      <w:r>
        <w:rPr>
          <w:rFonts w:ascii="Times New Roman"/>
          <w:b w:val="false"/>
          <w:i w:val="false"/>
          <w:color w:val="000000"/>
          <w:sz w:val="28"/>
        </w:rPr>
        <w:t xml:space="preserve">
      таза бюджеттік кредит беру - "602 263,8" сандары "567 164,5" сандарымен ауыстырылсын; </w:t>
      </w:r>
    </w:p>
    <w:p>
      <w:pPr>
        <w:spacing w:after="0"/>
        <w:ind w:left="0"/>
        <w:jc w:val="both"/>
      </w:pPr>
      <w:r>
        <w:rPr>
          <w:rFonts w:ascii="Times New Roman"/>
          <w:b w:val="false"/>
          <w:i w:val="false"/>
          <w:color w:val="000000"/>
          <w:sz w:val="28"/>
        </w:rPr>
        <w:t>
      5) тармақшасында:</w:t>
      </w:r>
    </w:p>
    <w:p>
      <w:pPr>
        <w:spacing w:after="0"/>
        <w:ind w:left="0"/>
        <w:jc w:val="both"/>
      </w:pPr>
      <w:r>
        <w:rPr>
          <w:rFonts w:ascii="Times New Roman"/>
          <w:b w:val="false"/>
          <w:i w:val="false"/>
          <w:color w:val="000000"/>
          <w:sz w:val="28"/>
        </w:rPr>
        <w:t>
      бюджет тапшылығы - "- 633 825,0" сандары "- 598 725,7" сандарымен ауыстырылсын;</w:t>
      </w:r>
    </w:p>
    <w:p>
      <w:pPr>
        <w:spacing w:after="0"/>
        <w:ind w:left="0"/>
        <w:jc w:val="both"/>
      </w:pPr>
      <w:r>
        <w:rPr>
          <w:rFonts w:ascii="Times New Roman"/>
          <w:b w:val="false"/>
          <w:i w:val="false"/>
          <w:color w:val="000000"/>
          <w:sz w:val="28"/>
        </w:rPr>
        <w:t>
      6) тармақшасында:</w:t>
      </w:r>
    </w:p>
    <w:p>
      <w:pPr>
        <w:spacing w:after="0"/>
        <w:ind w:left="0"/>
        <w:jc w:val="both"/>
      </w:pPr>
      <w:r>
        <w:rPr>
          <w:rFonts w:ascii="Times New Roman"/>
          <w:b w:val="false"/>
          <w:i w:val="false"/>
          <w:color w:val="000000"/>
          <w:sz w:val="28"/>
        </w:rPr>
        <w:t>
      бюджет тапшылығын қаржыландыру - "633 825,0" сандары "598 725,7"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екінші абзацта:</w:t>
      </w:r>
    </w:p>
    <w:p>
      <w:pPr>
        <w:spacing w:after="0"/>
        <w:ind w:left="0"/>
        <w:jc w:val="both"/>
      </w:pPr>
      <w:r>
        <w:rPr>
          <w:rFonts w:ascii="Times New Roman"/>
          <w:b w:val="false"/>
          <w:i w:val="false"/>
          <w:color w:val="000000"/>
          <w:sz w:val="28"/>
        </w:rPr>
        <w:t>
      "17 018,0" сандары " 17 006,0" сандарымен ауыстырылсын;</w:t>
      </w:r>
    </w:p>
    <w:p>
      <w:pPr>
        <w:spacing w:after="0"/>
        <w:ind w:left="0"/>
        <w:jc w:val="both"/>
      </w:pPr>
      <w:r>
        <w:rPr>
          <w:rFonts w:ascii="Times New Roman"/>
          <w:b w:val="false"/>
          <w:i w:val="false"/>
          <w:color w:val="000000"/>
          <w:sz w:val="28"/>
        </w:rPr>
        <w:t>
      үшінші абзацта:</w:t>
      </w:r>
    </w:p>
    <w:p>
      <w:pPr>
        <w:spacing w:after="0"/>
        <w:ind w:left="0"/>
        <w:jc w:val="both"/>
      </w:pPr>
      <w:r>
        <w:rPr>
          <w:rFonts w:ascii="Times New Roman"/>
          <w:b w:val="false"/>
          <w:i w:val="false"/>
          <w:color w:val="000000"/>
          <w:sz w:val="28"/>
        </w:rPr>
        <w:t>
      "8 495,0" сандары "6 734,0" сандарымен ауыстырылсын;</w:t>
      </w:r>
    </w:p>
    <w:p>
      <w:pPr>
        <w:spacing w:after="0"/>
        <w:ind w:left="0"/>
        <w:jc w:val="both"/>
      </w:pPr>
      <w:r>
        <w:rPr>
          <w:rFonts w:ascii="Times New Roman"/>
          <w:b w:val="false"/>
          <w:i w:val="false"/>
          <w:color w:val="000000"/>
          <w:sz w:val="28"/>
        </w:rPr>
        <w:t>
      бесінші абзацта:</w:t>
      </w:r>
    </w:p>
    <w:p>
      <w:pPr>
        <w:spacing w:after="0"/>
        <w:ind w:left="0"/>
        <w:jc w:val="both"/>
      </w:pPr>
      <w:r>
        <w:rPr>
          <w:rFonts w:ascii="Times New Roman"/>
          <w:b w:val="false"/>
          <w:i w:val="false"/>
          <w:color w:val="000000"/>
          <w:sz w:val="28"/>
        </w:rPr>
        <w:t>
      "6 087,0" сандары "4 708,0" сандарымен ауыстырылсын;</w:t>
      </w:r>
    </w:p>
    <w:p>
      <w:pPr>
        <w:spacing w:after="0"/>
        <w:ind w:left="0"/>
        <w:jc w:val="both"/>
      </w:pPr>
      <w:r>
        <w:rPr>
          <w:rFonts w:ascii="Times New Roman"/>
          <w:b w:val="false"/>
          <w:i w:val="false"/>
          <w:color w:val="000000"/>
          <w:sz w:val="28"/>
        </w:rPr>
        <w:t>
      алтыншы абзацта:</w:t>
      </w:r>
    </w:p>
    <w:p>
      <w:pPr>
        <w:spacing w:after="0"/>
        <w:ind w:left="0"/>
        <w:jc w:val="both"/>
      </w:pPr>
      <w:r>
        <w:rPr>
          <w:rFonts w:ascii="Times New Roman"/>
          <w:b w:val="false"/>
          <w:i w:val="false"/>
          <w:color w:val="000000"/>
          <w:sz w:val="28"/>
        </w:rPr>
        <w:t>
      "9 741,0" сандары "6 904,0" сандарымен ауыстырылсын;</w:t>
      </w:r>
    </w:p>
    <w:p>
      <w:pPr>
        <w:spacing w:after="0"/>
        <w:ind w:left="0"/>
        <w:jc w:val="both"/>
      </w:pPr>
      <w:r>
        <w:rPr>
          <w:rFonts w:ascii="Times New Roman"/>
          <w:b w:val="false"/>
          <w:i w:val="false"/>
          <w:color w:val="000000"/>
          <w:sz w:val="28"/>
        </w:rPr>
        <w:t>
      он бірінші абзацта:</w:t>
      </w:r>
    </w:p>
    <w:p>
      <w:pPr>
        <w:spacing w:after="0"/>
        <w:ind w:left="0"/>
        <w:jc w:val="both"/>
      </w:pPr>
      <w:r>
        <w:rPr>
          <w:rFonts w:ascii="Times New Roman"/>
          <w:b w:val="false"/>
          <w:i w:val="false"/>
          <w:color w:val="000000"/>
          <w:sz w:val="28"/>
        </w:rPr>
        <w:t>
      "239 902,0" сандары "214 789,0" сандарымен ауыстырылсын;</w:t>
      </w:r>
    </w:p>
    <w:p>
      <w:pPr>
        <w:spacing w:after="0"/>
        <w:ind w:left="0"/>
        <w:jc w:val="both"/>
      </w:pPr>
      <w:r>
        <w:rPr>
          <w:rFonts w:ascii="Times New Roman"/>
          <w:b w:val="false"/>
          <w:i w:val="false"/>
          <w:color w:val="000000"/>
          <w:sz w:val="28"/>
        </w:rPr>
        <w:t>
      он екінші абзацта:</w:t>
      </w:r>
    </w:p>
    <w:p>
      <w:pPr>
        <w:spacing w:after="0"/>
        <w:ind w:left="0"/>
        <w:jc w:val="both"/>
      </w:pPr>
      <w:r>
        <w:rPr>
          <w:rFonts w:ascii="Times New Roman"/>
          <w:b w:val="false"/>
          <w:i w:val="false"/>
          <w:color w:val="000000"/>
          <w:sz w:val="28"/>
        </w:rPr>
        <w:t>
      "179 131,0" сандары "100 000,0" сандарымен ауыстырылсын;</w:t>
      </w:r>
    </w:p>
    <w:p>
      <w:pPr>
        <w:spacing w:after="0"/>
        <w:ind w:left="0"/>
        <w:jc w:val="both"/>
      </w:pPr>
      <w:r>
        <w:rPr>
          <w:rFonts w:ascii="Times New Roman"/>
          <w:b w:val="false"/>
          <w:i w:val="false"/>
          <w:color w:val="000000"/>
          <w:sz w:val="28"/>
        </w:rPr>
        <w:t>
      он төртінші абзацта:</w:t>
      </w:r>
    </w:p>
    <w:p>
      <w:pPr>
        <w:spacing w:after="0"/>
        <w:ind w:left="0"/>
        <w:jc w:val="both"/>
      </w:pPr>
      <w:r>
        <w:rPr>
          <w:rFonts w:ascii="Times New Roman"/>
          <w:b w:val="false"/>
          <w:i w:val="false"/>
          <w:color w:val="000000"/>
          <w:sz w:val="28"/>
        </w:rPr>
        <w:t>
      "326 012,0" сандары "323 884,0" сандарымен ауыстырылсын;</w:t>
      </w:r>
    </w:p>
    <w:p>
      <w:pPr>
        <w:spacing w:after="0"/>
        <w:ind w:left="0"/>
        <w:jc w:val="both"/>
      </w:pPr>
      <w:r>
        <w:rPr>
          <w:rFonts w:ascii="Times New Roman"/>
          <w:b w:val="false"/>
          <w:i w:val="false"/>
          <w:color w:val="000000"/>
          <w:sz w:val="28"/>
        </w:rPr>
        <w:t>
      он бесінші абзацта:</w:t>
      </w:r>
    </w:p>
    <w:p>
      <w:pPr>
        <w:spacing w:after="0"/>
        <w:ind w:left="0"/>
        <w:jc w:val="both"/>
      </w:pPr>
      <w:r>
        <w:rPr>
          <w:rFonts w:ascii="Times New Roman"/>
          <w:b w:val="false"/>
          <w:i w:val="false"/>
          <w:color w:val="000000"/>
          <w:sz w:val="28"/>
        </w:rPr>
        <w:t>
      "348 849,0" сандары "346 720,0" сандарымен ауыстырылсын;</w:t>
      </w:r>
    </w:p>
    <w:p>
      <w:pPr>
        <w:spacing w:after="0"/>
        <w:ind w:left="0"/>
        <w:jc w:val="both"/>
      </w:pPr>
      <w:r>
        <w:rPr>
          <w:rFonts w:ascii="Times New Roman"/>
          <w:b w:val="false"/>
          <w:i w:val="false"/>
          <w:color w:val="000000"/>
          <w:sz w:val="28"/>
        </w:rPr>
        <w:t>
      он жетінші абзацта:</w:t>
      </w:r>
    </w:p>
    <w:p>
      <w:pPr>
        <w:spacing w:after="0"/>
        <w:ind w:left="0"/>
        <w:jc w:val="both"/>
      </w:pPr>
      <w:r>
        <w:rPr>
          <w:rFonts w:ascii="Times New Roman"/>
          <w:b w:val="false"/>
          <w:i w:val="false"/>
          <w:color w:val="000000"/>
          <w:sz w:val="28"/>
        </w:rPr>
        <w:t>
      "197 269,0" сандары "184 900,7" сандарымен ауыстырылсын;</w:t>
      </w:r>
    </w:p>
    <w:p>
      <w:pPr>
        <w:spacing w:after="0"/>
        <w:ind w:left="0"/>
        <w:jc w:val="both"/>
      </w:pPr>
      <w:r>
        <w:rPr>
          <w:rFonts w:ascii="Times New Roman"/>
          <w:b w:val="false"/>
          <w:i w:val="false"/>
          <w:color w:val="000000"/>
          <w:sz w:val="28"/>
        </w:rPr>
        <w:t>
      он сегізінші абзацта:</w:t>
      </w:r>
    </w:p>
    <w:p>
      <w:pPr>
        <w:spacing w:after="0"/>
        <w:ind w:left="0"/>
        <w:jc w:val="both"/>
      </w:pPr>
      <w:r>
        <w:rPr>
          <w:rFonts w:ascii="Times New Roman"/>
          <w:b w:val="false"/>
          <w:i w:val="false"/>
          <w:color w:val="000000"/>
          <w:sz w:val="28"/>
        </w:rPr>
        <w:t>
      "188 529,0" сандары "166 056,9" сандарымен ауыстырылсын;</w:t>
      </w:r>
    </w:p>
    <w:p>
      <w:pPr>
        <w:spacing w:after="0"/>
        <w:ind w:left="0"/>
        <w:jc w:val="both"/>
      </w:pPr>
      <w:r>
        <w:rPr>
          <w:rFonts w:ascii="Times New Roman"/>
          <w:b w:val="false"/>
          <w:i w:val="false"/>
          <w:color w:val="000000"/>
          <w:sz w:val="28"/>
        </w:rPr>
        <w:t>
      он тоғызыншы абзацта:</w:t>
      </w:r>
    </w:p>
    <w:p>
      <w:pPr>
        <w:spacing w:after="0"/>
        <w:ind w:left="0"/>
        <w:jc w:val="both"/>
      </w:pPr>
      <w:r>
        <w:rPr>
          <w:rFonts w:ascii="Times New Roman"/>
          <w:b w:val="false"/>
          <w:i w:val="false"/>
          <w:color w:val="000000"/>
          <w:sz w:val="28"/>
        </w:rPr>
        <w:t>
      "218 745,0" сандары "218 498,1" сандарымен ауыстырылсын;</w:t>
      </w:r>
    </w:p>
    <w:p>
      <w:pPr>
        <w:spacing w:after="0"/>
        <w:ind w:left="0"/>
        <w:jc w:val="both"/>
      </w:pPr>
      <w:r>
        <w:rPr>
          <w:rFonts w:ascii="Times New Roman"/>
          <w:b w:val="false"/>
          <w:i w:val="false"/>
          <w:color w:val="000000"/>
          <w:sz w:val="28"/>
        </w:rPr>
        <w:t>
      жиырмасыншы абзацта:</w:t>
      </w:r>
    </w:p>
    <w:p>
      <w:pPr>
        <w:spacing w:after="0"/>
        <w:ind w:left="0"/>
        <w:jc w:val="both"/>
      </w:pPr>
      <w:r>
        <w:rPr>
          <w:rFonts w:ascii="Times New Roman"/>
          <w:b w:val="false"/>
          <w:i w:val="false"/>
          <w:color w:val="000000"/>
          <w:sz w:val="28"/>
        </w:rPr>
        <w:t>
      "23 123,0" сандары "13 123,0" сандарымен ауыстырылсын;</w:t>
      </w:r>
    </w:p>
    <w:p>
      <w:pPr>
        <w:spacing w:after="0"/>
        <w:ind w:left="0"/>
        <w:jc w:val="both"/>
      </w:pPr>
      <w:r>
        <w:rPr>
          <w:rFonts w:ascii="Times New Roman"/>
          <w:b w:val="false"/>
          <w:i w:val="false"/>
          <w:color w:val="000000"/>
          <w:sz w:val="28"/>
        </w:rPr>
        <w:t>
      жиырма бірінші абзацта:</w:t>
      </w:r>
    </w:p>
    <w:p>
      <w:pPr>
        <w:spacing w:after="0"/>
        <w:ind w:left="0"/>
        <w:jc w:val="both"/>
      </w:pPr>
      <w:r>
        <w:rPr>
          <w:rFonts w:ascii="Times New Roman"/>
          <w:b w:val="false"/>
          <w:i w:val="false"/>
          <w:color w:val="000000"/>
          <w:sz w:val="28"/>
        </w:rPr>
        <w:t>
      "24 905,0" сандары " 14 905,0"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екінші абзацта:</w:t>
      </w:r>
    </w:p>
    <w:p>
      <w:pPr>
        <w:spacing w:after="0"/>
        <w:ind w:left="0"/>
        <w:jc w:val="both"/>
      </w:pPr>
      <w:r>
        <w:rPr>
          <w:rFonts w:ascii="Times New Roman"/>
          <w:b w:val="false"/>
          <w:i w:val="false"/>
          <w:color w:val="000000"/>
          <w:sz w:val="28"/>
        </w:rPr>
        <w:t>
      "242 312,0" сандары "257 505,0" сандарымен ауыстырылсын;</w:t>
      </w:r>
    </w:p>
    <w:p>
      <w:pPr>
        <w:spacing w:after="0"/>
        <w:ind w:left="0"/>
        <w:jc w:val="both"/>
      </w:pPr>
      <w:r>
        <w:rPr>
          <w:rFonts w:ascii="Times New Roman"/>
          <w:b w:val="false"/>
          <w:i w:val="false"/>
          <w:color w:val="000000"/>
          <w:sz w:val="28"/>
        </w:rPr>
        <w:t>
      төртінші абзацта:</w:t>
      </w:r>
    </w:p>
    <w:p>
      <w:pPr>
        <w:spacing w:after="0"/>
        <w:ind w:left="0"/>
        <w:jc w:val="both"/>
      </w:pPr>
      <w:r>
        <w:rPr>
          <w:rFonts w:ascii="Times New Roman"/>
          <w:b w:val="false"/>
          <w:i w:val="false"/>
          <w:color w:val="000000"/>
          <w:sz w:val="28"/>
        </w:rPr>
        <w:t>
      "15 492,0" сандары "13 616,0" сандарымен ауыстырылсын;</w:t>
      </w:r>
    </w:p>
    <w:p>
      <w:pPr>
        <w:spacing w:after="0"/>
        <w:ind w:left="0"/>
        <w:jc w:val="both"/>
      </w:pPr>
      <w:r>
        <w:rPr>
          <w:rFonts w:ascii="Times New Roman"/>
          <w:b w:val="false"/>
          <w:i w:val="false"/>
          <w:color w:val="000000"/>
          <w:sz w:val="28"/>
        </w:rPr>
        <w:t>
      тоғызыншы абзацта:</w:t>
      </w:r>
    </w:p>
    <w:p>
      <w:pPr>
        <w:spacing w:after="0"/>
        <w:ind w:left="0"/>
        <w:jc w:val="both"/>
      </w:pPr>
      <w:r>
        <w:rPr>
          <w:rFonts w:ascii="Times New Roman"/>
          <w:b w:val="false"/>
          <w:i w:val="false"/>
          <w:color w:val="000000"/>
          <w:sz w:val="28"/>
        </w:rPr>
        <w:t>
      "2 340,0" сандары "481,6" сандарымен ауыстырылсын;</w:t>
      </w:r>
    </w:p>
    <w:p>
      <w:pPr>
        <w:spacing w:after="0"/>
        <w:ind w:left="0"/>
        <w:jc w:val="both"/>
      </w:pPr>
      <w:r>
        <w:rPr>
          <w:rFonts w:ascii="Times New Roman"/>
          <w:b w:val="false"/>
          <w:i w:val="false"/>
          <w:color w:val="000000"/>
          <w:sz w:val="28"/>
        </w:rPr>
        <w:t>
      оныншы абзацта:</w:t>
      </w:r>
    </w:p>
    <w:p>
      <w:pPr>
        <w:spacing w:after="0"/>
        <w:ind w:left="0"/>
        <w:jc w:val="both"/>
      </w:pPr>
      <w:r>
        <w:rPr>
          <w:rFonts w:ascii="Times New Roman"/>
          <w:b w:val="false"/>
          <w:i w:val="false"/>
          <w:color w:val="000000"/>
          <w:sz w:val="28"/>
        </w:rPr>
        <w:t>
      "10 000,0" сандары "8 843,3" сандарымен ауыстырылсын;</w:t>
      </w:r>
    </w:p>
    <w:p>
      <w:pPr>
        <w:spacing w:after="0"/>
        <w:ind w:left="0"/>
        <w:jc w:val="both"/>
      </w:pPr>
      <w:r>
        <w:rPr>
          <w:rFonts w:ascii="Times New Roman"/>
          <w:b w:val="false"/>
          <w:i w:val="false"/>
          <w:color w:val="000000"/>
          <w:sz w:val="28"/>
        </w:rPr>
        <w:t>
      он үшінші абзацта:</w:t>
      </w:r>
    </w:p>
    <w:p>
      <w:pPr>
        <w:spacing w:after="0"/>
        <w:ind w:left="0"/>
        <w:jc w:val="both"/>
      </w:pPr>
      <w:r>
        <w:rPr>
          <w:rFonts w:ascii="Times New Roman"/>
          <w:b w:val="false"/>
          <w:i w:val="false"/>
          <w:color w:val="000000"/>
          <w:sz w:val="28"/>
        </w:rPr>
        <w:t>
      "27 254,0" сандары "27 988,0" сандарымен ауыстырылсын;</w:t>
      </w:r>
    </w:p>
    <w:p>
      <w:pPr>
        <w:spacing w:after="0"/>
        <w:ind w:left="0"/>
        <w:jc w:val="both"/>
      </w:pPr>
      <w:r>
        <w:rPr>
          <w:rFonts w:ascii="Times New Roman"/>
          <w:b w:val="false"/>
          <w:i w:val="false"/>
          <w:color w:val="000000"/>
          <w:sz w:val="28"/>
        </w:rPr>
        <w:t>
      жиырма бірінші абзацта:</w:t>
      </w:r>
    </w:p>
    <w:p>
      <w:pPr>
        <w:spacing w:after="0"/>
        <w:ind w:left="0"/>
        <w:jc w:val="both"/>
      </w:pPr>
      <w:r>
        <w:rPr>
          <w:rFonts w:ascii="Times New Roman"/>
          <w:b w:val="false"/>
          <w:i w:val="false"/>
          <w:color w:val="000000"/>
          <w:sz w:val="28"/>
        </w:rPr>
        <w:t>
      "8 900,0" сандары " 8 605,5" сандарымен ауыстырылсын;</w:t>
      </w:r>
    </w:p>
    <w:p>
      <w:pPr>
        <w:spacing w:after="0"/>
        <w:ind w:left="0"/>
        <w:jc w:val="both"/>
      </w:pPr>
      <w:r>
        <w:rPr>
          <w:rFonts w:ascii="Times New Roman"/>
          <w:b w:val="false"/>
          <w:i w:val="false"/>
          <w:color w:val="000000"/>
          <w:sz w:val="28"/>
        </w:rPr>
        <w:t>
      жиырма сегізінші абзацта:</w:t>
      </w:r>
    </w:p>
    <w:p>
      <w:pPr>
        <w:spacing w:after="0"/>
        <w:ind w:left="0"/>
        <w:jc w:val="both"/>
      </w:pPr>
      <w:r>
        <w:rPr>
          <w:rFonts w:ascii="Times New Roman"/>
          <w:b w:val="false"/>
          <w:i w:val="false"/>
          <w:color w:val="000000"/>
          <w:sz w:val="28"/>
        </w:rPr>
        <w:t>
      "50 000,0" сандары "20 000,0" сандарымен ауыстырылсын;</w:t>
      </w:r>
    </w:p>
    <w:p>
      <w:pPr>
        <w:spacing w:after="0"/>
        <w:ind w:left="0"/>
        <w:jc w:val="both"/>
      </w:pPr>
      <w:r>
        <w:rPr>
          <w:rFonts w:ascii="Times New Roman"/>
          <w:b w:val="false"/>
          <w:i w:val="false"/>
          <w:color w:val="000000"/>
          <w:sz w:val="28"/>
        </w:rPr>
        <w:t>
      жиырма тоғызыншы абзацта:</w:t>
      </w:r>
    </w:p>
    <w:p>
      <w:pPr>
        <w:spacing w:after="0"/>
        <w:ind w:left="0"/>
        <w:jc w:val="both"/>
      </w:pPr>
      <w:r>
        <w:rPr>
          <w:rFonts w:ascii="Times New Roman"/>
          <w:b w:val="false"/>
          <w:i w:val="false"/>
          <w:color w:val="000000"/>
          <w:sz w:val="28"/>
        </w:rPr>
        <w:t>
      "38 285,0" сандары "87 486,0" сандарымен ауыстырылсын;</w:t>
      </w:r>
    </w:p>
    <w:p>
      <w:pPr>
        <w:spacing w:after="0"/>
        <w:ind w:left="0"/>
        <w:jc w:val="both"/>
      </w:pPr>
      <w:r>
        <w:rPr>
          <w:rFonts w:ascii="Times New Roman"/>
          <w:b w:val="false"/>
          <w:i w:val="false"/>
          <w:color w:val="000000"/>
          <w:sz w:val="28"/>
        </w:rPr>
        <w:t>
      отызыншы абзацта:</w:t>
      </w:r>
    </w:p>
    <w:p>
      <w:pPr>
        <w:spacing w:after="0"/>
        <w:ind w:left="0"/>
        <w:jc w:val="both"/>
      </w:pPr>
      <w:r>
        <w:rPr>
          <w:rFonts w:ascii="Times New Roman"/>
          <w:b w:val="false"/>
          <w:i w:val="false"/>
          <w:color w:val="000000"/>
          <w:sz w:val="28"/>
        </w:rPr>
        <w:t>
      "5 000,0" сандары "4 993,2"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"282,0" сандары "114,0" сандарымен ауыстырылсын;</w:t>
      </w:r>
    </w:p>
    <w:bookmarkStart w:name="z9" w:id="2"/>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жазылсын.</w:t>
      </w:r>
    </w:p>
    <w:bookmarkEnd w:id="2"/>
    <w:bookmarkStart w:name="z10" w:id="3"/>
    <w:p>
      <w:pPr>
        <w:spacing w:after="0"/>
        <w:ind w:left="0"/>
        <w:jc w:val="both"/>
      </w:pPr>
      <w:r>
        <w:rPr>
          <w:rFonts w:ascii="Times New Roman"/>
          <w:b w:val="false"/>
          <w:i w:val="false"/>
          <w:color w:val="000000"/>
          <w:sz w:val="28"/>
        </w:rPr>
        <w:t>
      3. "Мұғалжар аудандық мәслихатының аппараты" мемлекеттік мекемесі заңнамада белгіленген тәртіппен:</w:t>
      </w:r>
    </w:p>
    <w:bookmarkEnd w:id="3"/>
    <w:p>
      <w:pPr>
        <w:spacing w:after="0"/>
        <w:ind w:left="0"/>
        <w:jc w:val="both"/>
      </w:pPr>
      <w:r>
        <w:rPr>
          <w:rFonts w:ascii="Times New Roman"/>
          <w:b w:val="false"/>
          <w:i w:val="false"/>
          <w:color w:val="000000"/>
          <w:sz w:val="28"/>
        </w:rPr>
        <w:t>
      1) осы шешімді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шешімді мерзімді баспа басылымдарында және Қазақстан Республикасы нормативтік құқықтық актілерінің эталондық бақылау банкінде ресми жариялауға жіберуді қамтамасыз етсін.</w:t>
      </w:r>
    </w:p>
    <w:bookmarkStart w:name="z11" w:id="4"/>
    <w:p>
      <w:pPr>
        <w:spacing w:after="0"/>
        <w:ind w:left="0"/>
        <w:jc w:val="both"/>
      </w:pPr>
      <w:r>
        <w:rPr>
          <w:rFonts w:ascii="Times New Roman"/>
          <w:b w:val="false"/>
          <w:i w:val="false"/>
          <w:color w:val="000000"/>
          <w:sz w:val="28"/>
        </w:rPr>
        <w:t>
      4. Осы шешім 2017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Мұғалжар аудандық </w:t>
            </w:r>
            <w:r>
              <w:br/>
            </w:r>
            <w:r>
              <w:rPr>
                <w:rFonts w:ascii="Times New Roman"/>
                <w:b w:val="false"/>
                <w:i/>
                <w:color w:val="000000"/>
                <w:sz w:val="20"/>
              </w:rPr>
              <w:t xml:space="preserve">мәслихатының сессия </w:t>
            </w:r>
            <w:r>
              <w:br/>
            </w:r>
            <w:r>
              <w:rPr>
                <w:rFonts w:ascii="Times New Roman"/>
                <w:b w:val="false"/>
                <w:i/>
                <w:color w:val="000000"/>
                <w:sz w:val="20"/>
              </w:rPr>
              <w:t xml:space="preserve">төрағасы </w:t>
            </w:r>
            <w:r>
              <w:br/>
            </w:r>
            <w:r>
              <w:rPr>
                <w:rFonts w:ascii="Times New Roman"/>
                <w:b w:val="false"/>
                <w:i/>
                <w:color w:val="000000"/>
                <w:sz w:val="20"/>
              </w:rPr>
              <w:t xml:space="preserve">А. Жукашев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Мұғалжар аудандық мәслихатхатшысының өкілеттігінуақытша атқарушыҚ. Аймағанбетов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Мұғалжар аудандық мәслихатының 2017 жылғы 21 қарашадағы № 117 шешіміне </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Мұғалжар аудандық мәслихатының 2016 жылғы 21 желтоқсандағы № 56 шешіміне </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2017 жылға арналған Мұғалжар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
        <w:gridCol w:w="941"/>
        <w:gridCol w:w="607"/>
        <w:gridCol w:w="6342"/>
        <w:gridCol w:w="380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11 689 759,4</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9 054 820,0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683 760,0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683 760,0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518 054,0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518 054,0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7 670 456,0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7 527 006,0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124 000,0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170 050,0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79 000,0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13 464,4</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984,4</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 </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11 980,0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11 980,0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пәтерлер сатудан түсетін түсімдер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2 597 475,0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2 597 475,0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2 597 475,0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797"/>
        <w:gridCol w:w="1082"/>
        <w:gridCol w:w="1083"/>
        <w:gridCol w:w="5321"/>
        <w:gridCol w:w="322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11 721 320,6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525 698,0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439 697,0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17 364,0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17 294,0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113 763,0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101 837,0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11 926,0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308 570,0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291 883,0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16 687,0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26 258,0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26 258,0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25 110,0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17 969,0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17 969,0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17 676,0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41 774,0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41 774,0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14 444,0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27 330,0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13 860,0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9 840,0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9 840,0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5 382 011,8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874 177,8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874 177,8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546 632,0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327 545,8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4 178 010,0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3 652 318,0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3 555 631,0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96 687,0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51 140,0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51 140,0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474 552,0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474 552,0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329 824,0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329 824,0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40 759,0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22 716,0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125 015,0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және конкурстарды өткiзу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21 852,0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(қамқоршыларына) ай сайынғы ақшалай қаражат төлемдері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16 765,0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102 717,0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579 080,0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57 416,0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53 055,0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14 319,0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483 879,0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483 879,0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276 771,0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11 493,0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100 200,0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39 982,0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26 271,0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23 162,0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37 785,0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37 785,0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35 537,0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 және өмір сүру сапасын жақсарту жөніндегі 2012 - 2018 жылдарға арналған іс-шаралар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1 713 922,0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1 160 734,6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52 410,6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Азматтардың жекелген санаттарын тұрғын үймен қамтамасыз ету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80 177,0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80 177,0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1 028 147,0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782 090,0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246 057,0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314 252,4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297 068,4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138 076,0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38 196,0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112 796,4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17 184,0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17 052,0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238 935,0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67 989,0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39 352,0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27 577,0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170 946,0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165 610,0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 туризм және ақпараттық кеңістік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435 844,8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210 648,8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210 576,8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210 576,8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19 379,0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15 864,0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81 103,0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65 474,0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65 174,0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15 629,0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15 629,0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124 714,0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52 987,0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19 710,0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32 845,0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71 727,0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37 912,0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110 734,0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110 734,0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156 913,3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136 016,3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18 089,0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17 539,0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117 927,3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9 461,0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8 843,3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90 577,0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13 811,0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13 811,0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12 780,0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7 086,0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7 086,0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7 086,0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27 533,0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27 533,0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27 533,0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оңтайлау және тиімді қала құрылыстық игеруді қамтамасыз ету жөніндегі қызметтер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13 341,0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13 587,0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425 457,7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425 457,7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420 958,7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64 811,3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24 790,0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331 357,4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27 673,0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12 774,0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12 774,0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9 139,0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14 899,0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12 164,0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12 164,0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2 322 284,4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2 322 284,4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2 322 284,4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3 757,6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2 029 000,0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135 926,0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153 596,0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567 164,5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586 464,7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569 455,7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569 455,7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569 455,7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569 455,7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19 300,2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19 300,2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19 300,2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(дефицит)</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-598 725,7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598 725,7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586 461,7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586 461,7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586 461,7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19 300,2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19 300,2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19 300,2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19 300,2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31 564,2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31 564,2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бос қалдықтары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31 564,2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31 564,2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Мұғалжар аудандық мәслихатының 2017 жылғы 21 қарашадағы № 117 шешіміне </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Мұғалжар аудандық мәслихатының 2016 жылғы 21 желтоқсандағы № 56 шешіміне </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2018 жылға арналған Мұғалжар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
        <w:gridCol w:w="941"/>
        <w:gridCol w:w="607"/>
        <w:gridCol w:w="6342"/>
        <w:gridCol w:w="380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10 437 786,0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9 006 860,0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1 010 104,0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1 010 104,0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801 105,0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801 105,0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6 855 051,0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6 709 051,0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124 500,0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327 800,0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214 500,0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79 200,0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1 382 786,0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1 382 786,0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1 382 786,0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797"/>
        <w:gridCol w:w="1082"/>
        <w:gridCol w:w="1083"/>
        <w:gridCol w:w="5321"/>
        <w:gridCol w:w="322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10 437 786,0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485 260,0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417 681,0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24 326,0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21 601,0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95 415,0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95 415,0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297 940,0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292 902,0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37 041,0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37 041,0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29 518,0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19 386,0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19 386,0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18 995,0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14 884,0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12 251,0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12 251,0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12 251,0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4 711 482,0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584 693,0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584 693,0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584 693,0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3 851 364,0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3 723 618,0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3 632 973,0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90 645,0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127 746,0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127 746,0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275 425,0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275 425,0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47 853,0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мекемелерінде білім беру жүйесін ақпараттандыру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10 226,0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91 191,0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және конкурстарды өткiзу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21 513,0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(қамқоршыларына) ай сайынғы ақшалай қаражат төлемдері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19 584,0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15 058,0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438 302,0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29 380,0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26 488,0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20 988,0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365 213,0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365 213,0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143 275,0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12 142,0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8 287,0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42 083,0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44 722,0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18 704,0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43 709,0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43 709,0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42 998,0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1 531 622,0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750 574,0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Азматтардың жекелген санаттарын тұрғын үймен қамтамасыз ету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709 574,0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518 462,0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191 112,0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678 102,0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678 102,0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521 102,0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102 946,0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95 946,0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45 946,0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мекендерді абаттандыру және көгалдандыру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 туризм және ақпараттық кеңістік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388 311,0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240 168,0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240 168,0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240 168,0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7 232,0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7 232,0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76 642,0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64 092,0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63 520,0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12 550,0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12 550,0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64 269,0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47 312,0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19 294,0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27 502,0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16 957,0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9 169,0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7 788,0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153 028,0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129 562,0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20 613,0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19 553,0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108 949,0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21 471,0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74 605,0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16 493,0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16 493,0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13 475,0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39 221,0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39 221,0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39 221,0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оңтайлау және тиімді қала құрылыстық игеруді қамтамасыз ету жөніндегі қызметтер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14 221,0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72 582,0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72 582,0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 ауылдық округтерде автомобиль жолдарының жұмыс істеуін қамтамасыз ету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62 582,0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15 408,0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47 174,0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209 438,0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199 330,0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18 230,0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18 230,0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181 100,0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181 100,0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2 393 656,0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2 393 656,0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2 393 656,0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2 233 000,0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7 060,0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153 596,0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19 926,0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29 136,0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29 136,0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29 136,0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29 136,0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29 136,0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(дефицит)</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-19 926,0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19 926,0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29 136,0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29 136,0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29 136,0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Мұғалжар аудандық мәслихатының 2017 жылғы 21 қарашадағы № 117 шешіміне </w:t>
            </w:r>
            <w:r>
              <w:br/>
            </w:r>
            <w:r>
              <w:rPr>
                <w:rFonts w:ascii="Times New Roman"/>
                <w:b w:val="false"/>
                <w:i w:val="false"/>
                <w:color w:val="000000"/>
                <w:sz w:val="20"/>
              </w:rPr>
              <w:t>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Мұғалжар аудандық мәслихатының 2016 жылғы 21 желтоқсандағы №56 шешіміне </w:t>
            </w:r>
            <w:r>
              <w:br/>
            </w:r>
            <w:r>
              <w:rPr>
                <w:rFonts w:ascii="Times New Roman"/>
                <w:b w:val="false"/>
                <w:i w:val="false"/>
                <w:color w:val="000000"/>
                <w:sz w:val="20"/>
              </w:rPr>
              <w:t>5 қосымша</w:t>
            </w:r>
          </w:p>
        </w:tc>
      </w:tr>
    </w:tbl>
    <w:p>
      <w:pPr>
        <w:spacing w:after="0"/>
        <w:ind w:left="0"/>
        <w:jc w:val="left"/>
      </w:pPr>
      <w:r>
        <w:rPr>
          <w:rFonts w:ascii="Times New Roman"/>
          <w:b/>
          <w:i w:val="false"/>
          <w:color w:val="000000"/>
        </w:rPr>
        <w:t xml:space="preserve"> Қаладағы аудан, аудандық маңызы бар қала, кент, ауыл, ауылдық округ әкімдері аппараттарының 2017 жылға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
        <w:gridCol w:w="425"/>
        <w:gridCol w:w="2346"/>
        <w:gridCol w:w="1281"/>
        <w:gridCol w:w="1183"/>
        <w:gridCol w:w="1205"/>
        <w:gridCol w:w="1205"/>
        <w:gridCol w:w="273"/>
        <w:gridCol w:w="273"/>
        <w:gridCol w:w="1184"/>
        <w:gridCol w:w="60"/>
        <w:gridCol w:w="1033"/>
        <w:gridCol w:w="222"/>
        <w:gridCol w:w="1186"/>
      </w:tblGrid>
      <w:tr>
        <w:trPr/>
        <w:tc>
          <w:tcPr>
            <w:tcW w:w="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ауылдық округтер атауы</w:t>
            </w:r>
          </w:p>
        </w:tc>
        <w:tc>
          <w:tcPr>
            <w:tcW w:w="2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"Қаладағы аудан, аудандық маңызы бар қала, кент, ауыл, ауылдық округ әкімінің қызметін қамтамасыз ету жөніндегі қызметтер"</w:t>
            </w:r>
          </w:p>
        </w:tc>
        <w:tc>
          <w:tcPr>
            <w:tcW w:w="12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"Мұқтаж азаматтарға үйінде әлеуметтік көмек көрсету"</w:t>
            </w:r>
          </w:p>
        </w:tc>
        <w:tc>
          <w:tcPr>
            <w:tcW w:w="1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"Елді мекендерде көшелерді жарықтандыру"</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 "Елді мекендердің санитариясын қамтамасыз ету"</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"Елді мекендерді абаттандыру мен көгалдандыру"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Қандыағаш қалалық округі</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36 660,0</w:t>
            </w:r>
          </w:p>
        </w:tc>
        <w:tc>
          <w:tcPr>
            <w:tcW w:w="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9 389,0</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27 212,0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Ембі қалалық округі</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36 742,0</w:t>
            </w:r>
          </w:p>
        </w:tc>
        <w:tc>
          <w:tcPr>
            <w:tcW w:w="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5 215,0</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 қалалық округі</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20 589,0</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Ақкемер ауылдық округі</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16 608,0</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3 445,0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Ащысай ауылдық округі</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12 068,0</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1 847,0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Батпақкөл ауылдық округі</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18 630,0</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Егіндібұлақ ауылдық округі</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17 056,0</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1 416,0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1 060,0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ауылдық округі</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16 652,0</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2 224,0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Қ.Жұбанов атындағы ауылдық округ</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14 829,0</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1 883,0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Жұрын ауылдық округі</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14 494,0</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2 058,0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Қайыңды ауылдық округі</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14 856,0</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Құмжарған ауылдық округі</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14 803,0</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2 399,0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Құмсай ауылдық округі</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12 553,0</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1 694,0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Талдысай ауылдық округі</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12 810,0</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1 803,0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 ауылы</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32 533,0</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291 883,0</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39 352,0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1 060,0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27 577,0</w:t>
            </w:r>
          </w:p>
        </w:tc>
      </w:tr>
    </w:tbl>
    <w:p>
      <w:pPr>
        <w:spacing w:after="0"/>
        <w:ind w:left="0"/>
        <w:jc w:val="both"/>
      </w:pP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4"/>
        <w:gridCol w:w="455"/>
        <w:gridCol w:w="2267"/>
        <w:gridCol w:w="1266"/>
        <w:gridCol w:w="2125"/>
        <w:gridCol w:w="1430"/>
        <w:gridCol w:w="293"/>
        <w:gridCol w:w="293"/>
        <w:gridCol w:w="1105"/>
        <w:gridCol w:w="1105"/>
        <w:gridCol w:w="238"/>
        <w:gridCol w:w="1269"/>
      </w:tblGrid>
      <w:tr>
        <w:trPr/>
        <w:tc>
          <w:tcPr>
            <w:tcW w:w="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ауылдық округтер атауы</w:t>
            </w:r>
          </w:p>
        </w:tc>
        <w:tc>
          <w:tcPr>
            <w:tcW w:w="2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"Аудандық маңызы бар қалаларда, кенттерде, ауылдарда, ауылдық округтерде автомобиль жолдарының жұмыс істеуін қамтамасыз ету"</w:t>
            </w:r>
          </w:p>
        </w:tc>
        <w:tc>
          <w:tcPr>
            <w:tcW w:w="12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"Мемлекеттік органдардың күрделі шығыстары"</w:t>
            </w:r>
          </w:p>
        </w:tc>
        <w:tc>
          <w:tcPr>
            <w:tcW w:w="2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 ""Өңірлерді дамыту" Бағдарламасы шеңберінде өңірлерді экономикалық дамытуға жәрдемдесу бойынша шараларды іске асыру"</w:t>
            </w:r>
          </w:p>
        </w:tc>
        <w:tc>
          <w:tcPr>
            <w:tcW w:w="1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Қандыағаш қалалық округі</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2 499,0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1 950,0</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77 710,0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Ембі қалалық округі</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4 656,0</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46 613,0</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 қалалық округі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22 183,0</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Ақкемер ауылдық округі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4 944,0</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3 181,0</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30 178,0</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Ащысай ауылдық округі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494,0</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14 546,0</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Батпақкөл ауылдық округі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2 368,0</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24 601,0</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Егіндібұлақ ауылдық округі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543,0</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21 013,0</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ауылдық округі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835,0</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19 711,0</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Қ.Жұбанов атындағы ауылдық округ</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17 892,0</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Жұрын ауылдық округі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16 954,0</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Қайыңды ауылдық округі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17 087,0</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Құмжарған ауылдық округі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19 502,0</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Құмсай ауылдық округі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679,0</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15 115,0</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Талдысай ауылдық округі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855,0</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15 988,0</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 ауылы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1 038,0</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34 129,0</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4 499,0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16 687,0</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12 164,0</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393 222,0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