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bec4" w14:textId="915b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ауданының әкімдігінің 2017 жылғы 13 ақпандағы № 36 қаулысы. Ақтөбе облысының Әділет департаментінде 2017 жылғы 6 наурызда № 5290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2017 жылғы "13" ақпандағы № 36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 әкімдігінің күші жойылды деп танылған қаулыларының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2016 жылғы 20 сәуірдегі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ауданының жергілікті атқарушы органдары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 4938 тіркелген, 2016 жылдың 22 маусымында "Темір"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2016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ауданының ветеринария бөлімі" мемлекеттік мекемесін құру және ережесін бекіту туралы" (нормативтік құқықтық актілерді мемлекеттік тіркеу тізілімінде № 4772 тіркелген, 2016 жылдың 15 наурызында, 01 сәуірінде "Темір"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2016 жылдың 12 ақпан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ауданының ауыл шаруашылығы мен ветеринария бөлімі" мемлекеттік мекемесінің атауын өзгерту және ережесін бекіту туралы" (нормативтік құқықтық актілерді мемлекеттік тіркеу тізілімінде № 4761 тіркелген, 2016 жылдың 22 наурызында, 01 сәуірінде "Темір"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