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da60" w14:textId="b2dd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Темір ауданының ауылдық елді мекендерінде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17 ақпандағы № 85 шешімі. Ақтөбе облысының Әділет департаментінде 2017 жылғы 7 наурызда № 5298 болып тіркелді. Күші жойылды - Ақтөбе облысы Темір аудандық мәслихатының 2019 жылғы 10 қаңтардағы № 318 шешімімен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Темір аудандық мәслихатының 10.01.2019 </w:t>
      </w:r>
      <w:r>
        <w:rPr>
          <w:rFonts w:ascii="Times New Roman"/>
          <w:b w:val="false"/>
          <w:i w:val="false"/>
          <w:color w:val="ff0000"/>
          <w:sz w:val="28"/>
        </w:rPr>
        <w:t>№ 318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139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4 тармағына сәйкес Темір аудандық мәслихаты </w:t>
      </w:r>
      <w:r>
        <w:rPr>
          <w:rFonts w:ascii="Times New Roman"/>
          <w:b/>
          <w:i w:val="false"/>
          <w:color w:val="000000"/>
          <w:sz w:val="28"/>
        </w:rPr>
        <w:t>ШЕШІМ ҚАБЫЛДАДЫ:</w:t>
      </w:r>
    </w:p>
    <w:bookmarkStart w:name="z1" w:id="1"/>
    <w:p>
      <w:pPr>
        <w:spacing w:after="0"/>
        <w:ind w:left="0"/>
        <w:jc w:val="both"/>
      </w:pPr>
      <w:r>
        <w:rPr>
          <w:rFonts w:ascii="Times New Roman"/>
          <w:b w:val="false"/>
          <w:i w:val="false"/>
          <w:color w:val="000000"/>
          <w:sz w:val="28"/>
        </w:rPr>
        <w:t>
      1. Азаматтық қызметші болып табылатын және Темір ауданының ауылдық елді мекендерінде жұмыс істейтін денсаулық сақтау, әлеуметтік қамсыздандыру, білім беру, мәдениет, спорт және ветеринария саласындағы мамандарына қызметтің осы түрлерімен қалалық жағдайда айналысатын мамандардың мөлшерлемелерімен салыстырғанда аудандық бюджет қаражаты есебінен жиырма бес пайызға жоғарылатылған лауазымдық айлықақылар мен тарифтік мөлшерлемелер белгіленсін.</w:t>
      </w:r>
    </w:p>
    <w:bookmarkEnd w:id="1"/>
    <w:bookmarkStart w:name="z2" w:id="2"/>
    <w:p>
      <w:pPr>
        <w:spacing w:after="0"/>
        <w:ind w:left="0"/>
        <w:jc w:val="both"/>
      </w:pPr>
      <w:r>
        <w:rPr>
          <w:rFonts w:ascii="Times New Roman"/>
          <w:b w:val="false"/>
          <w:i w:val="false"/>
          <w:color w:val="000000"/>
          <w:sz w:val="28"/>
        </w:rPr>
        <w:t xml:space="preserve">
      2. Темір аудандық мәслихатының 2014 жылғы 28 мамырдағы № 189 "Азаматтық қызметші болып табылатын және Темір ауданының ауылдық елді мекендерінде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айлықақылар мен тарифтік ставкалар белгілеу туралы" (нормативтік құқықтық актілерді мемлекеттік тіркеу тізілімінде № 3931 тіркелген, 2014 жылғы 13 маусымда "Темір"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Темір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Г.ҚАЛИЕВА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