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c4564" w14:textId="b0c4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20 желтоқсандағы № 56 "2017–2019 жылдарға арналған Темір ауданының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2017 жылғы 11 шілдедегі № 128 шешімі. Ақтөбе облысының Әділет департаментінде 2017 жылғы 28 шілдеде № 5621 болып тіркелді. 2018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Темір аудандық мәслихатының 2016 жылғы 20 желтоқсандағы № 56 "2017–2019 жылдарға арналған Темір ауданының бюджетін бекіту туралы" (нормативтік құқықтық актілерді мемлекеттік тіркеу тізілімінде № 5202 тіркелген, 2017 жылғы 20 қаңтарда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тармақшада: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кірістер "4 938 787" сандары "</w:t>
      </w:r>
      <w:r>
        <w:rPr>
          <w:rFonts w:ascii="Times New Roman"/>
          <w:b w:val="false"/>
          <w:i w:val="false"/>
          <w:color w:val="000000"/>
          <w:sz w:val="28"/>
        </w:rPr>
        <w:t>5 100 585,3</w:t>
      </w:r>
      <w:r>
        <w:rPr>
          <w:rFonts w:ascii="Times New Roman"/>
          <w:b/>
          <w:i w:val="false"/>
          <w:color w:val="000000"/>
          <w:sz w:val="28"/>
        </w:rPr>
        <w:t>" сандарымен ауыстырылсын, оның ішінде:</w:t>
      </w:r>
    </w:p>
    <w:p>
      <w:pPr>
        <w:spacing w:after="0"/>
        <w:ind w:left="0"/>
        <w:jc w:val="both"/>
      </w:pPr>
      <w:r>
        <w:rPr>
          <w:rFonts w:ascii="Times New Roman"/>
          <w:b w:val="false"/>
          <w:i w:val="false"/>
          <w:color w:val="000000"/>
          <w:sz w:val="28"/>
        </w:rPr>
        <w:t xml:space="preserve">
      салықтық түсімдері бойынша "2 970 589" </w:t>
      </w:r>
      <w:r>
        <w:rPr>
          <w:rFonts w:ascii="Times New Roman"/>
          <w:b/>
          <w:i w:val="false"/>
          <w:color w:val="000000"/>
          <w:sz w:val="28"/>
        </w:rPr>
        <w:t>сандары "</w:t>
      </w:r>
      <w:r>
        <w:rPr>
          <w:rFonts w:ascii="Times New Roman"/>
          <w:b w:val="false"/>
          <w:i w:val="false"/>
          <w:color w:val="000000"/>
          <w:sz w:val="28"/>
        </w:rPr>
        <w:t>3 108 589</w:t>
      </w:r>
      <w:r>
        <w:rPr>
          <w:rFonts w:ascii="Times New Roman"/>
          <w:b/>
          <w:i w:val="false"/>
          <w:color w:val="000000"/>
          <w:sz w:val="28"/>
        </w:rPr>
        <w:t>" сандарымен ауыстырылсын;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трансферттер</w:t>
      </w:r>
      <w:r>
        <w:rPr>
          <w:rFonts w:ascii="Times New Roman"/>
          <w:b w:val="false"/>
          <w:i w:val="false"/>
          <w:color w:val="000000"/>
          <w:sz w:val="28"/>
        </w:rPr>
        <w:t xml:space="preserve"> </w:t>
      </w:r>
      <w:r>
        <w:rPr>
          <w:rFonts w:ascii="Times New Roman"/>
          <w:b/>
          <w:i w:val="false"/>
          <w:color w:val="000000"/>
          <w:sz w:val="28"/>
        </w:rPr>
        <w:t>түсімдері бойынша "1 858 787" сандары</w:t>
      </w:r>
      <w:r>
        <w:rPr>
          <w:rFonts w:ascii="Times New Roman"/>
          <w:b w:val="false"/>
          <w:i w:val="false"/>
          <w:color w:val="000000"/>
          <w:sz w:val="28"/>
        </w:rPr>
        <w:t xml:space="preserve"> </w:t>
      </w:r>
      <w:r>
        <w:rPr>
          <w:rFonts w:ascii="Times New Roman"/>
          <w:b/>
          <w:i w:val="false"/>
          <w:color w:val="000000"/>
          <w:sz w:val="28"/>
        </w:rPr>
        <w:t>"1 882 585,3" сандарымен ауыстырылсын;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тармақшада: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шығындар "4</w:t>
      </w:r>
      <w:r>
        <w:rPr>
          <w:rFonts w:ascii="Times New Roman"/>
          <w:b w:val="false"/>
          <w:i w:val="false"/>
          <w:color w:val="000000"/>
          <w:sz w:val="28"/>
        </w:rPr>
        <w:t xml:space="preserve"> </w:t>
      </w:r>
      <w:r>
        <w:rPr>
          <w:rFonts w:ascii="Times New Roman"/>
          <w:b/>
          <w:i w:val="false"/>
          <w:color w:val="000000"/>
          <w:sz w:val="28"/>
        </w:rPr>
        <w:t>971 340,9"</w:t>
      </w:r>
      <w:r>
        <w:rPr>
          <w:rFonts w:ascii="Times New Roman"/>
          <w:b w:val="false"/>
          <w:i w:val="false"/>
          <w:color w:val="000000"/>
          <w:sz w:val="28"/>
        </w:rPr>
        <w:t xml:space="preserve"> </w:t>
      </w:r>
      <w:r>
        <w:rPr>
          <w:rFonts w:ascii="Times New Roman"/>
          <w:b/>
          <w:i w:val="false"/>
          <w:color w:val="000000"/>
          <w:sz w:val="28"/>
        </w:rPr>
        <w:t>сандары</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5 133 139,2</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"34 837" сандары "59 127" сандарымен ауыстырылсын;</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"38 153" сандары "33 955" сандарымен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"175 048" сандары "162 070" сандарымен ауыстырылсын;</w:t>
      </w:r>
    </w:p>
    <w:p>
      <w:pPr>
        <w:spacing w:after="0"/>
        <w:ind w:left="0"/>
        <w:jc w:val="both"/>
      </w:pPr>
      <w:r>
        <w:rPr>
          <w:rFonts w:ascii="Times New Roman"/>
          <w:b w:val="false"/>
          <w:i w:val="false"/>
          <w:color w:val="000000"/>
          <w:sz w:val="28"/>
        </w:rPr>
        <w:t>
      алтыншы абзацта: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"10 000" сандары "8 000" сандарымен ауыстырылсын;</w:t>
      </w:r>
    </w:p>
    <w:p>
      <w:pPr>
        <w:spacing w:after="0"/>
        <w:ind w:left="0"/>
        <w:jc w:val="both"/>
      </w:pPr>
      <w:r>
        <w:rPr>
          <w:rFonts w:ascii="Times New Roman"/>
          <w:b w:val="false"/>
          <w:i w:val="false"/>
          <w:color w:val="000000"/>
          <w:sz w:val="28"/>
        </w:rPr>
        <w:t xml:space="preserve">
      және </w:t>
      </w:r>
      <w:r>
        <w:rPr>
          <w:rFonts w:ascii="Times New Roman"/>
          <w:b/>
          <w:i w:val="false"/>
          <w:color w:val="000000"/>
          <w:sz w:val="28"/>
        </w:rPr>
        <w:t>мынадай мазмұндағы абзацпен толықтырылсын: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мәдениет ұйымдарының ағымдағы жөндеуіне</w:t>
      </w:r>
      <w:r>
        <w:rPr>
          <w:rFonts w:ascii="Times New Roman"/>
          <w:b w:val="false"/>
          <w:i w:val="false"/>
          <w:color w:val="000000"/>
          <w:sz w:val="28"/>
        </w:rPr>
        <w:t xml:space="preserve"> –</w:t>
      </w:r>
      <w:r>
        <w:rPr>
          <w:rFonts w:ascii="Times New Roman"/>
          <w:b/>
          <w:i w:val="false"/>
          <w:color w:val="000000"/>
          <w:sz w:val="28"/>
        </w:rPr>
        <w:t xml:space="preserve"> 12 986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"76 433" сандары "85 144" сандарымен ауыстырылсын;</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"19 862" сандары "29 368" сандарымен ауыстырылсын;</w:t>
      </w:r>
    </w:p>
    <w:p>
      <w:pPr>
        <w:spacing w:after="0"/>
        <w:ind w:left="0"/>
        <w:jc w:val="both"/>
      </w:pPr>
      <w:r>
        <w:rPr>
          <w:rFonts w:ascii="Times New Roman"/>
          <w:b w:val="false"/>
          <w:i w:val="false"/>
          <w:color w:val="000000"/>
          <w:sz w:val="28"/>
        </w:rPr>
        <w:t>
      төртінші абзацта: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"178 000" сандары "161 481,3" сандарымен ауыстырылсын;</w:t>
      </w:r>
    </w:p>
    <w:p>
      <w:pPr>
        <w:spacing w:after="0"/>
        <w:ind w:left="0"/>
        <w:jc w:val="both"/>
      </w:pPr>
      <w:r>
        <w:rPr>
          <w:rFonts w:ascii="Times New Roman"/>
          <w:b w:val="false"/>
          <w:i w:val="false"/>
          <w:color w:val="000000"/>
          <w:sz w:val="28"/>
        </w:rPr>
        <w:t>
      бесінші абзацта: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"8 000" сандары "7 000" сандарымен ауыстырылсын;</w:t>
      </w:r>
    </w:p>
    <w:p>
      <w:pPr>
        <w:spacing w:after="0"/>
        <w:ind w:left="0"/>
        <w:jc w:val="both"/>
      </w:pPr>
      <w:r>
        <w:rPr>
          <w:rFonts w:ascii="Times New Roman"/>
          <w:b w:val="false"/>
          <w:i w:val="false"/>
          <w:color w:val="000000"/>
          <w:sz w:val="28"/>
        </w:rPr>
        <w:t xml:space="preserve">
      және </w:t>
      </w:r>
      <w:r>
        <w:rPr>
          <w:rFonts w:ascii="Times New Roman"/>
          <w:b/>
          <w:i w:val="false"/>
          <w:color w:val="000000"/>
          <w:sz w:val="28"/>
        </w:rPr>
        <w:t>мынадай мазмұндағы абзацпен толықтырылсын: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елді мекендердегі сумен жабдықтау және су бұру жүйелерін дамытуға </w:t>
      </w:r>
      <w:r>
        <w:rPr>
          <w:rFonts w:ascii="Times New Roman"/>
          <w:b w:val="false"/>
          <w:i w:val="false"/>
          <w:color w:val="000000"/>
          <w:sz w:val="28"/>
        </w:rPr>
        <w:t xml:space="preserve">– </w:t>
      </w:r>
      <w:r>
        <w:rPr>
          <w:rFonts w:ascii="Times New Roman"/>
          <w:b/>
          <w:i w:val="false"/>
          <w:color w:val="000000"/>
          <w:sz w:val="28"/>
        </w:rPr>
        <w:t>5 000 мың теңге.</w:t>
      </w:r>
    </w:p>
    <w:bookmarkStart w:name="z7"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ЕСҚАЛИЕВ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ІЗБАСОВ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11 шілдедегі № 128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жылға 20 желтоқсандағы № 56 шешіміне 1– қосымша</w:t>
            </w:r>
          </w:p>
        </w:tc>
      </w:tr>
    </w:tbl>
    <w:p>
      <w:pPr>
        <w:spacing w:after="0"/>
        <w:ind w:left="0"/>
        <w:jc w:val="left"/>
      </w:pPr>
      <w:r>
        <w:rPr>
          <w:rFonts w:ascii="Times New Roman"/>
          <w:b/>
          <w:i w:val="false"/>
          <w:color w:val="000000"/>
        </w:rPr>
        <w:t xml:space="preserve"> Темір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5100585,3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3108589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2559552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1882585,3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1882585,3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1882585,3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545"/>
        <w:gridCol w:w="1149"/>
        <w:gridCol w:w="1149"/>
        <w:gridCol w:w="5800"/>
        <w:gridCol w:w="28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5133139,2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407379,8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239129,8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229371,8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сөндіру жөніндегі іс-шаралар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3172805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2626717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2541391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2440492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294340,9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225647,9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денсаулық сақтау, білім беру, әлеуметтік қамтамасыз ету, мәдениет, спорт және ветеринария мамандарына отын сатып алу үшін Қазақстан Республикасы заңнамасына сәйкес әлеуметтік көмек көрсету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орталықтарының қызметін қамтамасыз 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саласындағы өзге де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облыстық спорт жарыстарына қатысуы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Ауылшараушылығы жануарларын сәйкестендіру жөніндегі іс-шараларды өткізу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277810,3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277810,3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277810,3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Ауданның(облыстық маңызы бар қаланың) қаржы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314027,4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331849,4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реконструкциялау мен құрылысын кредиттеу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
        <w:gridCol w:w="279"/>
        <w:gridCol w:w="279"/>
        <w:gridCol w:w="279"/>
        <w:gridCol w:w="4522"/>
        <w:gridCol w:w="6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6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-346 581,3</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VІ.Бюджет тапшылығын қаржыландыру</w:t>
            </w:r>
          </w:p>
        </w:tc>
        <w:tc>
          <w:tcPr>
            <w:tcW w:w="6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346 581,3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2220"/>
        <w:gridCol w:w="1430"/>
        <w:gridCol w:w="1828"/>
        <w:gridCol w:w="5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331848</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331848</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50"/>
        <w:gridCol w:w="1386"/>
        <w:gridCol w:w="1771"/>
        <w:gridCol w:w="56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қалдықтары</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11 шілдедегі № 128 шешіміне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жылға 20 желтоқсандағы № 56 шешіміне 2 – қосымша</w:t>
            </w:r>
          </w:p>
        </w:tc>
      </w:tr>
    </w:tbl>
    <w:p>
      <w:pPr>
        <w:spacing w:after="0"/>
        <w:ind w:left="0"/>
        <w:jc w:val="left"/>
      </w:pPr>
      <w:r>
        <w:rPr>
          <w:rFonts w:ascii="Times New Roman"/>
          <w:b/>
          <w:i w:val="false"/>
          <w:color w:val="000000"/>
        </w:rPr>
        <w:t xml:space="preserve"> Темір ауданының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xml:space="preserve">(мың </w:t>
            </w:r>
            <w:r>
              <w:br/>
            </w:r>
            <w:r>
              <w:rPr>
                <w:rFonts w:ascii="Times New Roman"/>
                <w:b w:val="false"/>
                <w:i w:val="false"/>
                <w:color w:val="000000"/>
                <w:sz w:val="20"/>
              </w:rPr>
              <w:t>теңге)</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4588640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2986527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260758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2420874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566"/>
        <w:gridCol w:w="1193"/>
        <w:gridCol w:w="1193"/>
        <w:gridCol w:w="6021"/>
        <w:gridCol w:w="24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4588640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386101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336049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213964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212864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бюджетін орындау және коммуналдық меншігін басқару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сөндіру жөніндегі іс-шаралар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3006512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2708961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2630157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2522524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107633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198287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144987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134590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 заңнамасына сәйкес әлеуметтік көмек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мұқтаж азаматтардың жекелеген топтарына әлеуметтік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орталықтарының қызметін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саласындағы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88152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305488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305488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305488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153288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153288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153288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облыстық спорт жарыстарына қатысуы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 -шараларды iске асыру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134810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ауылшаруашылығы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щұңқырлардың) жұмыс істеуін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Ауылшараушылығы жануарларын сәйкестендіру жөніндегі іс-шараларды өткізу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жер-шаруашылық орналастыруы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100787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337"/>
        <w:gridCol w:w="337"/>
        <w:gridCol w:w="337"/>
        <w:gridCol w:w="5456"/>
        <w:gridCol w:w="5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тобы</w:t>
            </w:r>
          </w:p>
        </w:tc>
        <w:tc>
          <w:tcPr>
            <w:tcW w:w="5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тобы</w:t>
            </w:r>
          </w:p>
        </w:tc>
        <w:tc>
          <w:tcPr>
            <w:tcW w:w="0" w:type="auto"/>
            <w:vMerge/>
            <w:tcBorders>
              <w:top w:val="nil"/>
              <w:left w:val="single" w:color="cfcfcf" w:sz="5"/>
              <w:bottom w:val="single" w:color="cfcfcf" w:sz="5"/>
              <w:right w:val="single" w:color="cfcfcf" w:sz="5"/>
            </w:tcBorders>
          </w:tcP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