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27130" w14:textId="d3271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20 желтоқсандағы № 56 "2017–2019 жылдарға арналған Темір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2017 жылғы 20 қарашадағы № 143 шешімі. Ақтөбе облысының Әділет департаментінде 2017 жылғы 29 қарашада № 5707 болып тіркелді. 2018 жылдың 1 қаңтарына дейін қолданыста болды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Темір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Темір аудандық мәслихатының 2016 жылғы 20 желтоқсандағы № 56 "2017–2019 жылдарға арналған Темір аудандық бюджетін бекіту туралы" (нормативтік құқықтық актілерді мемлекеттік тіркеу тізілімінде № 5202 тіркелген, 2017 жылғы 20 қаңтарда "Темір"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кірістер "5 100 585,3" сандары "5 050 752,1" сандарымен ауыстырылсын, оның ішінде:</w:t>
      </w:r>
    </w:p>
    <w:p>
      <w:pPr>
        <w:spacing w:after="0"/>
        <w:ind w:left="0"/>
        <w:jc w:val="both"/>
      </w:pPr>
      <w:r>
        <w:rPr>
          <w:rFonts w:ascii="Times New Roman"/>
          <w:b w:val="false"/>
          <w:i w:val="false"/>
          <w:color w:val="000000"/>
          <w:sz w:val="28"/>
        </w:rPr>
        <w:t>
      салықтық түсімдер бойынша "3 108 589" сандары "3 082 589" сандарымен ауыстырылсын;</w:t>
      </w:r>
    </w:p>
    <w:p>
      <w:pPr>
        <w:spacing w:after="0"/>
        <w:ind w:left="0"/>
        <w:jc w:val="both"/>
      </w:pPr>
      <w:r>
        <w:rPr>
          <w:rFonts w:ascii="Times New Roman"/>
          <w:b w:val="false"/>
          <w:i w:val="false"/>
          <w:color w:val="000000"/>
          <w:sz w:val="28"/>
        </w:rPr>
        <w:t>
      салықтық емес түсімдер бойынша "93 811" сандары "93 870,3" сандарымен ауыстырылсын;</w:t>
      </w:r>
    </w:p>
    <w:p>
      <w:pPr>
        <w:spacing w:after="0"/>
        <w:ind w:left="0"/>
        <w:jc w:val="both"/>
      </w:pPr>
      <w:r>
        <w:rPr>
          <w:rFonts w:ascii="Times New Roman"/>
          <w:b w:val="false"/>
          <w:i w:val="false"/>
          <w:color w:val="000000"/>
          <w:sz w:val="28"/>
        </w:rPr>
        <w:t>
      негізгі капиталды сатудан түсетін түсімдер "15 600" сандары "11 600" сандарымен ауыстырылсын;</w:t>
      </w:r>
    </w:p>
    <w:p>
      <w:pPr>
        <w:spacing w:after="0"/>
        <w:ind w:left="0"/>
        <w:jc w:val="both"/>
      </w:pPr>
      <w:r>
        <w:rPr>
          <w:rFonts w:ascii="Times New Roman"/>
          <w:b w:val="false"/>
          <w:i w:val="false"/>
          <w:color w:val="000000"/>
          <w:sz w:val="28"/>
        </w:rPr>
        <w:t>
      трансферттер түсімдері бойынша "1 882 585,3" сандары "1 862 692,8" сандарымен ауыстырылсын;</w:t>
      </w:r>
    </w:p>
    <w:p>
      <w:pPr>
        <w:spacing w:after="0"/>
        <w:ind w:left="0"/>
        <w:jc w:val="both"/>
      </w:pPr>
      <w:r>
        <w:rPr>
          <w:rFonts w:ascii="Times New Roman"/>
          <w:b w:val="false"/>
          <w:i w:val="false"/>
          <w:color w:val="000000"/>
          <w:sz w:val="28"/>
        </w:rPr>
        <w:t>
      2) тармақшада:</w:t>
      </w:r>
    </w:p>
    <w:p>
      <w:pPr>
        <w:spacing w:after="0"/>
        <w:ind w:left="0"/>
        <w:jc w:val="both"/>
      </w:pPr>
      <w:r>
        <w:rPr>
          <w:rFonts w:ascii="Times New Roman"/>
          <w:b w:val="false"/>
          <w:i w:val="false"/>
          <w:color w:val="000000"/>
          <w:sz w:val="28"/>
        </w:rPr>
        <w:t>
      шығындар "5 133 139,2" сандары "5 082 829,9" сандарымен ауыстырылсын;</w:t>
      </w:r>
    </w:p>
    <w:p>
      <w:pPr>
        <w:spacing w:after="0"/>
        <w:ind w:left="0"/>
        <w:jc w:val="both"/>
      </w:pPr>
      <w:r>
        <w:rPr>
          <w:rFonts w:ascii="Times New Roman"/>
          <w:b w:val="false"/>
          <w:i w:val="false"/>
          <w:color w:val="000000"/>
          <w:sz w:val="28"/>
        </w:rPr>
        <w:t>
      3) тармақшада:</w:t>
      </w:r>
    </w:p>
    <w:p>
      <w:pPr>
        <w:spacing w:after="0"/>
        <w:ind w:left="0"/>
        <w:jc w:val="both"/>
      </w:pPr>
      <w:r>
        <w:rPr>
          <w:rFonts w:ascii="Times New Roman"/>
          <w:b w:val="false"/>
          <w:i w:val="false"/>
          <w:color w:val="000000"/>
          <w:sz w:val="28"/>
        </w:rPr>
        <w:t>
      таза бюджеттік кредиттеу "314 500,9" сандары "552 325" сандарымен ауыстырылсын, оның ішінде:</w:t>
      </w:r>
    </w:p>
    <w:p>
      <w:pPr>
        <w:spacing w:after="0"/>
        <w:ind w:left="0"/>
        <w:jc w:val="both"/>
      </w:pPr>
      <w:r>
        <w:rPr>
          <w:rFonts w:ascii="Times New Roman"/>
          <w:b w:val="false"/>
          <w:i w:val="false"/>
          <w:color w:val="000000"/>
          <w:sz w:val="28"/>
        </w:rPr>
        <w:t>
      бюджеттік кредиттер "332 322,9" сандары "570 147" сандарымен ауыстырылсын;</w:t>
      </w:r>
    </w:p>
    <w:p>
      <w:pPr>
        <w:spacing w:after="0"/>
        <w:ind w:left="0"/>
        <w:jc w:val="both"/>
      </w:pPr>
      <w:r>
        <w:rPr>
          <w:rFonts w:ascii="Times New Roman"/>
          <w:b w:val="false"/>
          <w:i w:val="false"/>
          <w:color w:val="000000"/>
          <w:sz w:val="28"/>
        </w:rPr>
        <w:t>
      5) тармақшада:</w:t>
      </w:r>
    </w:p>
    <w:p>
      <w:pPr>
        <w:spacing w:after="0"/>
        <w:ind w:left="0"/>
        <w:jc w:val="both"/>
      </w:pPr>
      <w:r>
        <w:rPr>
          <w:rFonts w:ascii="Times New Roman"/>
          <w:b w:val="false"/>
          <w:i w:val="false"/>
          <w:color w:val="000000"/>
          <w:sz w:val="28"/>
        </w:rPr>
        <w:t>
      бюджет тапшылығы "-347 054,8" сандары "-584 402,8" сандарымен ауыстырылсын;</w:t>
      </w:r>
    </w:p>
    <w:p>
      <w:pPr>
        <w:spacing w:after="0"/>
        <w:ind w:left="0"/>
        <w:jc w:val="both"/>
      </w:pPr>
      <w:r>
        <w:rPr>
          <w:rFonts w:ascii="Times New Roman"/>
          <w:b w:val="false"/>
          <w:i w:val="false"/>
          <w:color w:val="000000"/>
          <w:sz w:val="28"/>
        </w:rPr>
        <w:t>
      6) тармақшада:</w:t>
      </w:r>
    </w:p>
    <w:p>
      <w:pPr>
        <w:spacing w:after="0"/>
        <w:ind w:left="0"/>
        <w:jc w:val="both"/>
      </w:pPr>
      <w:r>
        <w:rPr>
          <w:rFonts w:ascii="Times New Roman"/>
          <w:b w:val="false"/>
          <w:i w:val="false"/>
          <w:color w:val="000000"/>
          <w:sz w:val="28"/>
        </w:rPr>
        <w:t>
      бюджет тапшылығын қаржыландыру "347 054,8" сандары "584 402,8"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"297 813" сандары "535 161"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екінші абзацта: </w:t>
      </w:r>
    </w:p>
    <w:p>
      <w:pPr>
        <w:spacing w:after="0"/>
        <w:ind w:left="0"/>
        <w:jc w:val="both"/>
      </w:pPr>
      <w:r>
        <w:rPr>
          <w:rFonts w:ascii="Times New Roman"/>
          <w:b w:val="false"/>
          <w:i w:val="false"/>
          <w:color w:val="000000"/>
          <w:sz w:val="28"/>
        </w:rPr>
        <w:t>
      "6 574" сандары "5 270" сандарымен ауыстырылсын;</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"14 898" сандары "18 038"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"171 761" сандары "169 816"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"59 127" сандары "51 733" сандарымен ауыстырылсын;</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"33 955" сандары "32 444" сандарымен ауыстырылсын;</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"162 070" сандары "152 337" сандарымен ауыстырылсын;</w:t>
      </w:r>
    </w:p>
    <w:p>
      <w:pPr>
        <w:spacing w:after="0"/>
        <w:ind w:left="0"/>
        <w:jc w:val="both"/>
      </w:pPr>
      <w:r>
        <w:rPr>
          <w:rFonts w:ascii="Times New Roman"/>
          <w:b w:val="false"/>
          <w:i w:val="false"/>
          <w:color w:val="000000"/>
          <w:sz w:val="28"/>
        </w:rPr>
        <w:t>
      алтыншы абзацта:</w:t>
      </w:r>
    </w:p>
    <w:p>
      <w:pPr>
        <w:spacing w:after="0"/>
        <w:ind w:left="0"/>
        <w:jc w:val="both"/>
      </w:pPr>
      <w:r>
        <w:rPr>
          <w:rFonts w:ascii="Times New Roman"/>
          <w:b w:val="false"/>
          <w:i w:val="false"/>
          <w:color w:val="000000"/>
          <w:sz w:val="28"/>
        </w:rPr>
        <w:t>
      "8 000" сандары "5 102" сандарымен ауыстырылсын;</w:t>
      </w:r>
    </w:p>
    <w:p>
      <w:pPr>
        <w:spacing w:after="0"/>
        <w:ind w:left="0"/>
        <w:jc w:val="both"/>
      </w:pPr>
      <w:r>
        <w:rPr>
          <w:rFonts w:ascii="Times New Roman"/>
          <w:b w:val="false"/>
          <w:i w:val="false"/>
          <w:color w:val="000000"/>
          <w:sz w:val="28"/>
        </w:rPr>
        <w:t>
      жетінші абзацта:</w:t>
      </w:r>
    </w:p>
    <w:p>
      <w:pPr>
        <w:spacing w:after="0"/>
        <w:ind w:left="0"/>
        <w:jc w:val="both"/>
      </w:pPr>
      <w:r>
        <w:rPr>
          <w:rFonts w:ascii="Times New Roman"/>
          <w:b w:val="false"/>
          <w:i w:val="false"/>
          <w:color w:val="000000"/>
          <w:sz w:val="28"/>
        </w:rPr>
        <w:t>
      "110 512" сандары "110 491,5" сандарымен ауыстырылсын;</w:t>
      </w:r>
    </w:p>
    <w:p>
      <w:pPr>
        <w:spacing w:after="0"/>
        <w:ind w:left="0"/>
        <w:jc w:val="both"/>
      </w:pPr>
      <w:r>
        <w:rPr>
          <w:rFonts w:ascii="Times New Roman"/>
          <w:b w:val="false"/>
          <w:i w:val="false"/>
          <w:color w:val="000000"/>
          <w:sz w:val="28"/>
        </w:rPr>
        <w:t>
      сегізінші абзацта:</w:t>
      </w:r>
    </w:p>
    <w:p>
      <w:pPr>
        <w:spacing w:after="0"/>
        <w:ind w:left="0"/>
        <w:jc w:val="both"/>
      </w:pPr>
      <w:r>
        <w:rPr>
          <w:rFonts w:ascii="Times New Roman"/>
          <w:b w:val="false"/>
          <w:i w:val="false"/>
          <w:color w:val="000000"/>
          <w:sz w:val="28"/>
        </w:rPr>
        <w:t>
      "19 555" сандары "26 314" сандарымен ауыстырылсын;</w:t>
      </w:r>
    </w:p>
    <w:p>
      <w:pPr>
        <w:spacing w:after="0"/>
        <w:ind w:left="0"/>
        <w:jc w:val="both"/>
      </w:pPr>
      <w:r>
        <w:rPr>
          <w:rFonts w:ascii="Times New Roman"/>
          <w:b w:val="false"/>
          <w:i w:val="false"/>
          <w:color w:val="000000"/>
          <w:sz w:val="28"/>
        </w:rPr>
        <w:t>
      тоғызыншы абзацта:</w:t>
      </w:r>
    </w:p>
    <w:p>
      <w:pPr>
        <w:spacing w:after="0"/>
        <w:ind w:left="0"/>
        <w:jc w:val="both"/>
      </w:pPr>
      <w:r>
        <w:rPr>
          <w:rFonts w:ascii="Times New Roman"/>
          <w:b w:val="false"/>
          <w:i w:val="false"/>
          <w:color w:val="000000"/>
          <w:sz w:val="28"/>
        </w:rPr>
        <w:t>
      "12 986" сандары "8 000" сандарымен ауыстырылсын.</w:t>
      </w:r>
    </w:p>
    <w:bookmarkStart w:name="z9" w:id="2"/>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10" w:id="3"/>
    <w:p>
      <w:pPr>
        <w:spacing w:after="0"/>
        <w:ind w:left="0"/>
        <w:jc w:val="both"/>
      </w:pPr>
      <w:r>
        <w:rPr>
          <w:rFonts w:ascii="Times New Roman"/>
          <w:b w:val="false"/>
          <w:i w:val="false"/>
          <w:color w:val="000000"/>
          <w:sz w:val="28"/>
        </w:rPr>
        <w:t>
      3. "Темір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Темір аудандық мәслихатының интернет–ресурсында орналастыруды қамтамасыз етсін.</w:t>
      </w:r>
    </w:p>
    <w:bookmarkStart w:name="z11" w:id="4"/>
    <w:p>
      <w:pPr>
        <w:spacing w:after="0"/>
        <w:ind w:left="0"/>
        <w:jc w:val="both"/>
      </w:pPr>
      <w:r>
        <w:rPr>
          <w:rFonts w:ascii="Times New Roman"/>
          <w:b w:val="false"/>
          <w:i w:val="false"/>
          <w:color w:val="000000"/>
          <w:sz w:val="28"/>
        </w:rPr>
        <w:t>
      4. Осы шешім 2017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Темір аудандық мәслихатының</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Темір аудандық мәслихатының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Т.ОСПАНОВ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Б.ІЗБАСОВ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20 қарашадағы № 143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20 желтоқсандағы № 56 шешіміне 1– қосымша</w:t>
            </w:r>
          </w:p>
        </w:tc>
      </w:tr>
    </w:tbl>
    <w:p>
      <w:pPr>
        <w:spacing w:after="0"/>
        <w:ind w:left="0"/>
        <w:jc w:val="left"/>
      </w:pPr>
      <w:r>
        <w:rPr>
          <w:rFonts w:ascii="Times New Roman"/>
          <w:b/>
          <w:i w:val="false"/>
          <w:color w:val="000000"/>
        </w:rPr>
        <w:t xml:space="preserve"> 2017 жылға арналған Темір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5050752,1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3082589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342551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342551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2460471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2394519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93870,3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93811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93811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1862692,8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1862692,8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1862692,8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545"/>
        <w:gridCol w:w="1149"/>
        <w:gridCol w:w="1149"/>
        <w:gridCol w:w="5800"/>
        <w:gridCol w:w="28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5082829,9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457748,5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408696,9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148812,1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226106,8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бюджетін орындау және коммуналдық меншігін басқару саласындағы мемлекеттік саясатты іске асыру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сөндіру жөніндегі іс-шаралар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3110704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2580493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2497316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2395519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305996,9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246281,9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236308,9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тұратын денсаулық сақтау, білім беру, әлеуметтік қамтамасыз ету, мәдениет, спорт және ветеринария мамандарына отын сатып алу үшін Қазақстан Республикасы заңнамасына сәйкес әлеуметтік көмек көрсету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орталықтарының қызметін қамтамасыз ету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саласындағы өзге де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коммуналдық меншігіндегі жылу жүйелерін қолдануды ұйымдастыру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304087,1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облыстық спорт жарыстарына қатысуы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 -шараларды iске асыру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127553,9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Ауылшараушылығы жануарларын сәйкестендіру жөніндегі іс-шараларды өткізу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277103,8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277103,8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277103,8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161481,3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110491,5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реконструкциялау мен құрылысын кредиттеу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
        <w:gridCol w:w="997"/>
        <w:gridCol w:w="2101"/>
        <w:gridCol w:w="2101"/>
        <w:gridCol w:w="3674"/>
        <w:gridCol w:w="32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3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34986</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34986</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
        <w:gridCol w:w="287"/>
        <w:gridCol w:w="287"/>
        <w:gridCol w:w="287"/>
        <w:gridCol w:w="4653"/>
        <w:gridCol w:w="64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6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w:t>
            </w:r>
          </w:p>
        </w:tc>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-584402,8</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w:t>
            </w:r>
          </w:p>
        </w:tc>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584402,8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4"/>
        <w:gridCol w:w="2023"/>
        <w:gridCol w:w="1304"/>
        <w:gridCol w:w="1666"/>
        <w:gridCol w:w="6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569669,5</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569669,5</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569669,5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2732"/>
        <w:gridCol w:w="30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50"/>
        <w:gridCol w:w="1386"/>
        <w:gridCol w:w="1771"/>
        <w:gridCol w:w="56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32555,3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32555,3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