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a12b" w14:textId="0d2a1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Темір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2017 жылғы 15 желтоқсандағы № 175 шешімі. Ақтөбе облысының Әділет департаментінде 2018 жылғы 3 қаңтарда № 5783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кодексі"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Кіріспеге өзгерістер енгізілді - Ақтөбе облысы Темір аудандық мәслихатының 23.11.2018 </w:t>
      </w:r>
      <w:r>
        <w:rPr>
          <w:rFonts w:ascii="Times New Roman"/>
          <w:b w:val="false"/>
          <w:i w:val="false"/>
          <w:color w:val="000000"/>
          <w:sz w:val="28"/>
        </w:rPr>
        <w:t>№ 272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2018 – 2020 жылдарға арналған Темір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2018 жылға мынадай көлемдерде бекітілсін:</w:t>
      </w:r>
    </w:p>
    <w:p>
      <w:pPr>
        <w:spacing w:after="0"/>
        <w:ind w:left="0"/>
        <w:jc w:val="both"/>
      </w:pPr>
      <w:r>
        <w:rPr>
          <w:rFonts w:ascii="Times New Roman"/>
          <w:b w:val="false"/>
          <w:i w:val="false"/>
          <w:color w:val="000000"/>
          <w:sz w:val="28"/>
        </w:rPr>
        <w:t>
      1) кірістер – 5 205 079,1 мың теңге:</w:t>
      </w:r>
    </w:p>
    <w:p>
      <w:pPr>
        <w:spacing w:after="0"/>
        <w:ind w:left="0"/>
        <w:jc w:val="both"/>
      </w:pPr>
      <w:r>
        <w:rPr>
          <w:rFonts w:ascii="Times New Roman"/>
          <w:b w:val="false"/>
          <w:i w:val="false"/>
          <w:color w:val="000000"/>
          <w:sz w:val="28"/>
        </w:rPr>
        <w:t>
      салықтық түсімдер – 2 959 977 мың теңге;</w:t>
      </w:r>
    </w:p>
    <w:p>
      <w:pPr>
        <w:spacing w:after="0"/>
        <w:ind w:left="0"/>
        <w:jc w:val="both"/>
      </w:pPr>
      <w:r>
        <w:rPr>
          <w:rFonts w:ascii="Times New Roman"/>
          <w:b w:val="false"/>
          <w:i w:val="false"/>
          <w:color w:val="000000"/>
          <w:sz w:val="28"/>
        </w:rPr>
        <w:t>
      салықтық емес түсімдер – 2 603,1 мың теңге;</w:t>
      </w:r>
    </w:p>
    <w:p>
      <w:pPr>
        <w:spacing w:after="0"/>
        <w:ind w:left="0"/>
        <w:jc w:val="both"/>
      </w:pPr>
      <w:r>
        <w:rPr>
          <w:rFonts w:ascii="Times New Roman"/>
          <w:b w:val="false"/>
          <w:i w:val="false"/>
          <w:color w:val="000000"/>
          <w:sz w:val="28"/>
        </w:rPr>
        <w:t>
      негізгі капиталды сатудан түсетін түсімдер – 15 845 мың теңге;</w:t>
      </w:r>
    </w:p>
    <w:p>
      <w:pPr>
        <w:spacing w:after="0"/>
        <w:ind w:left="0"/>
        <w:jc w:val="both"/>
      </w:pPr>
      <w:r>
        <w:rPr>
          <w:rFonts w:ascii="Times New Roman"/>
          <w:b w:val="false"/>
          <w:i w:val="false"/>
          <w:color w:val="000000"/>
          <w:sz w:val="28"/>
        </w:rPr>
        <w:t>
      трансферттер түсімдері – 2 226 654 мың теңге;</w:t>
      </w:r>
    </w:p>
    <w:p>
      <w:pPr>
        <w:spacing w:after="0"/>
        <w:ind w:left="0"/>
        <w:jc w:val="both"/>
      </w:pPr>
      <w:r>
        <w:rPr>
          <w:rFonts w:ascii="Times New Roman"/>
          <w:b w:val="false"/>
          <w:i w:val="false"/>
          <w:color w:val="000000"/>
          <w:sz w:val="28"/>
        </w:rPr>
        <w:t>
      2) шығындар – 5 226 436,2 мың теңге;</w:t>
      </w:r>
    </w:p>
    <w:p>
      <w:pPr>
        <w:spacing w:after="0"/>
        <w:ind w:left="0"/>
        <w:jc w:val="both"/>
      </w:pPr>
      <w:r>
        <w:rPr>
          <w:rFonts w:ascii="Times New Roman"/>
          <w:b w:val="false"/>
          <w:i w:val="false"/>
          <w:color w:val="000000"/>
          <w:sz w:val="28"/>
        </w:rPr>
        <w:t>
      3) таза бюджеттік кредиттеу – 27 575 мың теңге:</w:t>
      </w:r>
    </w:p>
    <w:p>
      <w:pPr>
        <w:spacing w:after="0"/>
        <w:ind w:left="0"/>
        <w:jc w:val="both"/>
      </w:pPr>
      <w:r>
        <w:rPr>
          <w:rFonts w:ascii="Times New Roman"/>
          <w:b w:val="false"/>
          <w:i w:val="false"/>
          <w:color w:val="000000"/>
          <w:sz w:val="28"/>
        </w:rPr>
        <w:t>
      бюджеттік кредиттер – 47 950 мың теңге;</w:t>
      </w:r>
    </w:p>
    <w:p>
      <w:pPr>
        <w:spacing w:after="0"/>
        <w:ind w:left="0"/>
        <w:jc w:val="both"/>
      </w:pPr>
      <w:r>
        <w:rPr>
          <w:rFonts w:ascii="Times New Roman"/>
          <w:b w:val="false"/>
          <w:i w:val="false"/>
          <w:color w:val="000000"/>
          <w:sz w:val="28"/>
        </w:rPr>
        <w:t>
      бюджеттік кредиттерді өтеу – 20 375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5) бюджет тапшылығы – - 48 932,1 мың теңге;</w:t>
      </w:r>
    </w:p>
    <w:p>
      <w:pPr>
        <w:spacing w:after="0"/>
        <w:ind w:left="0"/>
        <w:jc w:val="both"/>
      </w:pPr>
      <w:r>
        <w:rPr>
          <w:rFonts w:ascii="Times New Roman"/>
          <w:b w:val="false"/>
          <w:i w:val="false"/>
          <w:color w:val="000000"/>
          <w:sz w:val="28"/>
        </w:rPr>
        <w:t>
      6) бюджет тапшылығын қаржыландыру – 48 932,1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өзгерістер енгізілді - Ақтөбе облысы Темір аудандық мәслихатының 02.03.2018 </w:t>
      </w:r>
      <w:r>
        <w:rPr>
          <w:rFonts w:ascii="Times New Roman"/>
          <w:b w:val="false"/>
          <w:i w:val="false"/>
          <w:color w:val="000000"/>
          <w:sz w:val="28"/>
        </w:rPr>
        <w:t>№ 190</w:t>
      </w:r>
      <w:r>
        <w:rPr>
          <w:rFonts w:ascii="Times New Roman"/>
          <w:b w:val="false"/>
          <w:i w:val="false"/>
          <w:color w:val="ff0000"/>
          <w:sz w:val="28"/>
        </w:rPr>
        <w:t xml:space="preserve"> (01.01.2018 бастап қолданысқа енгізіледі); 05.06.2018 </w:t>
      </w:r>
      <w:r>
        <w:rPr>
          <w:rFonts w:ascii="Times New Roman"/>
          <w:b w:val="false"/>
          <w:i w:val="false"/>
          <w:color w:val="000000"/>
          <w:sz w:val="28"/>
        </w:rPr>
        <w:t>№ 225</w:t>
      </w:r>
      <w:r>
        <w:rPr>
          <w:rFonts w:ascii="Times New Roman"/>
          <w:b w:val="false"/>
          <w:i w:val="false"/>
          <w:color w:val="ff0000"/>
          <w:sz w:val="28"/>
        </w:rPr>
        <w:t xml:space="preserve"> (01.01.2018 бастап қолданысқа енгізіледі); 03.10.2018 </w:t>
      </w:r>
      <w:r>
        <w:rPr>
          <w:rFonts w:ascii="Times New Roman"/>
          <w:b w:val="false"/>
          <w:i w:val="false"/>
          <w:color w:val="000000"/>
          <w:sz w:val="28"/>
        </w:rPr>
        <w:t>№ 261</w:t>
      </w:r>
      <w:r>
        <w:rPr>
          <w:rFonts w:ascii="Times New Roman"/>
          <w:b w:val="false"/>
          <w:i w:val="false"/>
          <w:color w:val="ff0000"/>
          <w:sz w:val="28"/>
        </w:rPr>
        <w:t xml:space="preserve"> (01.01.2018 бастап қолданысқа енгізіледі); 23.11.2018 </w:t>
      </w:r>
      <w:r>
        <w:rPr>
          <w:rFonts w:ascii="Times New Roman"/>
          <w:b w:val="false"/>
          <w:i w:val="false"/>
          <w:color w:val="000000"/>
          <w:sz w:val="28"/>
        </w:rPr>
        <w:t>№ 272</w:t>
      </w:r>
      <w:r>
        <w:rPr>
          <w:rFonts w:ascii="Times New Roman"/>
          <w:b w:val="false"/>
          <w:i w:val="false"/>
          <w:color w:val="ff0000"/>
          <w:sz w:val="28"/>
        </w:rPr>
        <w:t xml:space="preserve"> (01.01.2018 бастап қолданысқа енгізіледі); 19.12.2018 </w:t>
      </w:r>
      <w:r>
        <w:rPr>
          <w:rFonts w:ascii="Times New Roman"/>
          <w:b w:val="false"/>
          <w:i w:val="false"/>
          <w:color w:val="000000"/>
          <w:sz w:val="28"/>
        </w:rPr>
        <w:t>№ 283</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2018 жылға салықтардан түскен жалпы соманы бөлу аудандық бюджетіне мынадай мөлшерлерде ескерілсін:</w:t>
      </w:r>
    </w:p>
    <w:p>
      <w:pPr>
        <w:spacing w:after="0"/>
        <w:ind w:left="0"/>
        <w:jc w:val="both"/>
      </w:pPr>
      <w:r>
        <w:rPr>
          <w:rFonts w:ascii="Times New Roman"/>
          <w:b w:val="false"/>
          <w:i w:val="false"/>
          <w:color w:val="000000"/>
          <w:sz w:val="28"/>
        </w:rPr>
        <w:t>
      1) төлем көзінде кірістерге салынатын жеке табыс салығы – 100 пайыз;</w:t>
      </w:r>
    </w:p>
    <w:p>
      <w:pPr>
        <w:spacing w:after="0"/>
        <w:ind w:left="0"/>
        <w:jc w:val="both"/>
      </w:pPr>
      <w:r>
        <w:rPr>
          <w:rFonts w:ascii="Times New Roman"/>
          <w:b w:val="false"/>
          <w:i w:val="false"/>
          <w:color w:val="000000"/>
          <w:sz w:val="28"/>
        </w:rPr>
        <w:t>
      2) әлеуметтік салық – 100 пайыз;</w:t>
      </w:r>
    </w:p>
    <w:p>
      <w:pPr>
        <w:spacing w:after="0"/>
        <w:ind w:left="0"/>
        <w:jc w:val="both"/>
      </w:pPr>
      <w:r>
        <w:rPr>
          <w:rFonts w:ascii="Times New Roman"/>
          <w:b w:val="false"/>
          <w:i w:val="false"/>
          <w:color w:val="000000"/>
          <w:sz w:val="28"/>
        </w:rPr>
        <w:t>
      3) төлем көзінде салық салынбайтын кірістерге жеке табыс салығы,</w:t>
      </w:r>
    </w:p>
    <w:p>
      <w:pPr>
        <w:spacing w:after="0"/>
        <w:ind w:left="0"/>
        <w:jc w:val="both"/>
      </w:pPr>
      <w:r>
        <w:rPr>
          <w:rFonts w:ascii="Times New Roman"/>
          <w:b w:val="false"/>
          <w:i w:val="false"/>
          <w:color w:val="000000"/>
          <w:sz w:val="28"/>
        </w:rPr>
        <w:t>
      төлем көзінен салық салынатын шетелдік азаматтар табыстарынан ұсталатын жеке табыс салығы, төлем көзінен салық салынбайтын шетелдік азаматтар табыстарынан ұсталатын жеке табыс салығы аудандық бюджетте толығымен есептеледі.</w:t>
      </w:r>
    </w:p>
    <w:bookmarkStart w:name="z3" w:id="1"/>
    <w:p>
      <w:pPr>
        <w:spacing w:after="0"/>
        <w:ind w:left="0"/>
        <w:jc w:val="both"/>
      </w:pPr>
      <w:r>
        <w:rPr>
          <w:rFonts w:ascii="Times New Roman"/>
          <w:b w:val="false"/>
          <w:i w:val="false"/>
          <w:color w:val="000000"/>
          <w:sz w:val="28"/>
        </w:rPr>
        <w:t>
      3. Аудандық бюджеттің кірісіне мыналар есептелетін болып ескерілсін:</w:t>
      </w:r>
    </w:p>
    <w:bookmarkEnd w:id="1"/>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салығын қоспағанда,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 салығын қоспағанда, заңды тұлғалардың және жеке кәсіпкерлердің мүлкі салығы;</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елдi мекендер жерлерiне салынатын жер салығын қоспағанда,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салығын қоспағанда, көлік құралдары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жеке кәсіпкерлерді мемлекеттік тіркегені үшін алым;</w:t>
      </w:r>
    </w:p>
    <w:p>
      <w:pPr>
        <w:spacing w:after="0"/>
        <w:ind w:left="0"/>
        <w:jc w:val="both"/>
      </w:pPr>
      <w:r>
        <w:rPr>
          <w:rFonts w:ascii="Times New Roman"/>
          <w:b w:val="false"/>
          <w:i w:val="false"/>
          <w:color w:val="000000"/>
          <w:sz w:val="28"/>
        </w:rPr>
        <w:t>
      қызметтік жекелеген түрлерімен айналысу құқығы үшін лицензиялық алым;</w:t>
      </w:r>
    </w:p>
    <w:p>
      <w:pPr>
        <w:spacing w:after="0"/>
        <w:ind w:left="0"/>
        <w:jc w:val="both"/>
      </w:pPr>
      <w:r>
        <w:rPr>
          <w:rFonts w:ascii="Times New Roman"/>
          <w:b w:val="false"/>
          <w:i w:val="false"/>
          <w:color w:val="000000"/>
          <w:sz w:val="28"/>
        </w:rPr>
        <w:t>
      заңды тұлғаларды мемлекеттік тіркегені және филиалдар мен өкілдіктерді есептік тіркегені үшін алым;</w:t>
      </w:r>
    </w:p>
    <w:p>
      <w:pPr>
        <w:spacing w:after="0"/>
        <w:ind w:left="0"/>
        <w:jc w:val="both"/>
      </w:pPr>
      <w:r>
        <w:rPr>
          <w:rFonts w:ascii="Times New Roman"/>
          <w:b w:val="false"/>
          <w:i w:val="false"/>
          <w:color w:val="000000"/>
          <w:sz w:val="28"/>
        </w:rPr>
        <w:t>
      жылжымалы мүлік кепілін мемлекеттік тіркегені үшін алым;</w:t>
      </w:r>
    </w:p>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жылжымайтын мүлікке құқықтарды мемлекеттік тіркегені үшін алым;</w:t>
      </w:r>
    </w:p>
    <w:p>
      <w:pPr>
        <w:spacing w:after="0"/>
        <w:ind w:left="0"/>
        <w:jc w:val="both"/>
      </w:pPr>
      <w:r>
        <w:rPr>
          <w:rFonts w:ascii="Times New Roman"/>
          <w:b w:val="false"/>
          <w:i w:val="false"/>
          <w:color w:val="000000"/>
          <w:sz w:val="28"/>
        </w:rPr>
        <w:t>
      тіркелген салық;</w:t>
      </w:r>
    </w:p>
    <w:p>
      <w:pPr>
        <w:spacing w:after="0"/>
        <w:ind w:left="0"/>
        <w:jc w:val="both"/>
      </w:pPr>
      <w:r>
        <w:rPr>
          <w:rFonts w:ascii="Times New Roman"/>
          <w:b w:val="false"/>
          <w:i w:val="false"/>
          <w:color w:val="000000"/>
          <w:sz w:val="28"/>
        </w:rPr>
        <w:t>
      аудандық бюджетке түсетін басқа да салықтық түсімдер;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аудандық бюджетке түсетін салықтық емес басқа түсімдер;</w:t>
      </w:r>
    </w:p>
    <w:p>
      <w:pPr>
        <w:spacing w:after="0"/>
        <w:ind w:left="0"/>
        <w:jc w:val="both"/>
      </w:pPr>
      <w:r>
        <w:rPr>
          <w:rFonts w:ascii="Times New Roman"/>
          <w:b w:val="false"/>
          <w:i w:val="false"/>
          <w:color w:val="000000"/>
          <w:sz w:val="28"/>
        </w:rPr>
        <w:t>
      негізгі капиталды сатудан түсетін түсімдер.</w:t>
      </w:r>
    </w:p>
    <w:bookmarkStart w:name="z4" w:id="2"/>
    <w:p>
      <w:pPr>
        <w:spacing w:after="0"/>
        <w:ind w:left="0"/>
        <w:jc w:val="both"/>
      </w:pPr>
      <w:r>
        <w:rPr>
          <w:rFonts w:ascii="Times New Roman"/>
          <w:b w:val="false"/>
          <w:i w:val="false"/>
          <w:color w:val="000000"/>
          <w:sz w:val="28"/>
        </w:rPr>
        <w:t xml:space="preserve">
      4. Мәліметке және басшылыққа алынып, Қазақстан Республикасының 2017 жылғы 30 қарашадағы № 113 "2018 – 2020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2018 жылғы 1 қаңтарынан бастап белгіленеді:</w:t>
      </w:r>
    </w:p>
    <w:bookmarkEnd w:id="2"/>
    <w:p>
      <w:pPr>
        <w:spacing w:after="0"/>
        <w:ind w:left="0"/>
        <w:jc w:val="both"/>
      </w:pPr>
      <w:r>
        <w:rPr>
          <w:rFonts w:ascii="Times New Roman"/>
          <w:b w:val="false"/>
          <w:i w:val="false"/>
          <w:color w:val="000000"/>
          <w:sz w:val="28"/>
        </w:rPr>
        <w:t>
      1) жалақының ең төменгі мөлшері – 28 284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есептеу үшiн айлық есептiк көрсеткiш – 2 405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28 284 теңге.</w:t>
      </w:r>
    </w:p>
    <w:bookmarkStart w:name="z5" w:id="3"/>
    <w:p>
      <w:pPr>
        <w:spacing w:after="0"/>
        <w:ind w:left="0"/>
        <w:jc w:val="both"/>
      </w:pPr>
      <w:r>
        <w:rPr>
          <w:rFonts w:ascii="Times New Roman"/>
          <w:b w:val="false"/>
          <w:i w:val="false"/>
          <w:color w:val="000000"/>
          <w:sz w:val="28"/>
        </w:rPr>
        <w:t xml:space="preserve">
      5. 2018 жылға арналған аудандық бюджетте облыстық бюджеттен 930 000 мың теңге сомасында субвенциялар көлемi ескерілсiн. </w:t>
      </w:r>
    </w:p>
    <w:bookmarkEnd w:id="3"/>
    <w:bookmarkStart w:name="z6" w:id="4"/>
    <w:p>
      <w:pPr>
        <w:spacing w:after="0"/>
        <w:ind w:left="0"/>
        <w:jc w:val="both"/>
      </w:pPr>
      <w:r>
        <w:rPr>
          <w:rFonts w:ascii="Times New Roman"/>
          <w:b w:val="false"/>
          <w:i w:val="false"/>
          <w:color w:val="000000"/>
          <w:sz w:val="28"/>
        </w:rPr>
        <w:t>
      6. 2018 жылға арналған аудандық бюджетте аудандық бюджеттен аудандық маңызы бар қала, ауылдық округтер бюджеттеріне берілетін субвенциялар көлемі 296 170 мың теңге сомасында ескерілсін, оның ішінде:</w:t>
      </w:r>
    </w:p>
    <w:bookmarkEnd w:id="4"/>
    <w:p>
      <w:pPr>
        <w:spacing w:after="0"/>
        <w:ind w:left="0"/>
        <w:jc w:val="both"/>
      </w:pPr>
      <w:r>
        <w:rPr>
          <w:rFonts w:ascii="Times New Roman"/>
          <w:b w:val="false"/>
          <w:i w:val="false"/>
          <w:color w:val="000000"/>
          <w:sz w:val="28"/>
        </w:rPr>
        <w:t>
      Темір қаласына – 36 663 мың теңге;</w:t>
      </w:r>
    </w:p>
    <w:p>
      <w:pPr>
        <w:spacing w:after="0"/>
        <w:ind w:left="0"/>
        <w:jc w:val="both"/>
      </w:pPr>
      <w:r>
        <w:rPr>
          <w:rFonts w:ascii="Times New Roman"/>
          <w:b w:val="false"/>
          <w:i w:val="false"/>
          <w:color w:val="000000"/>
          <w:sz w:val="28"/>
        </w:rPr>
        <w:t>
      Шұбарқұдық ауылдық округіне – 162 105 мың теңге;</w:t>
      </w:r>
    </w:p>
    <w:p>
      <w:pPr>
        <w:spacing w:after="0"/>
        <w:ind w:left="0"/>
        <w:jc w:val="both"/>
      </w:pPr>
      <w:r>
        <w:rPr>
          <w:rFonts w:ascii="Times New Roman"/>
          <w:b w:val="false"/>
          <w:i w:val="false"/>
          <w:color w:val="000000"/>
          <w:sz w:val="28"/>
        </w:rPr>
        <w:t>
      Шұбарши ауылдық округіне – 17 714 мың теңге;</w:t>
      </w:r>
    </w:p>
    <w:p>
      <w:pPr>
        <w:spacing w:after="0"/>
        <w:ind w:left="0"/>
        <w:jc w:val="both"/>
      </w:pPr>
      <w:r>
        <w:rPr>
          <w:rFonts w:ascii="Times New Roman"/>
          <w:b w:val="false"/>
          <w:i w:val="false"/>
          <w:color w:val="000000"/>
          <w:sz w:val="28"/>
        </w:rPr>
        <w:t>
      Кеңестуы ауылдық округіне – 50 655 мың теңге;</w:t>
      </w:r>
    </w:p>
    <w:p>
      <w:pPr>
        <w:spacing w:after="0"/>
        <w:ind w:left="0"/>
        <w:jc w:val="both"/>
      </w:pPr>
      <w:r>
        <w:rPr>
          <w:rFonts w:ascii="Times New Roman"/>
          <w:b w:val="false"/>
          <w:i w:val="false"/>
          <w:color w:val="000000"/>
          <w:sz w:val="28"/>
        </w:rPr>
        <w:t>
      Кеңқияқ ауылдық округіне – 29 033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6-тармаққа өзгерістер енгізілді - Ақтөбе облысы Темір аудандық мәслихатының 02.03.2018 </w:t>
      </w:r>
      <w:r>
        <w:rPr>
          <w:rFonts w:ascii="Times New Roman"/>
          <w:b w:val="false"/>
          <w:i w:val="false"/>
          <w:color w:val="000000"/>
          <w:sz w:val="28"/>
        </w:rPr>
        <w:t>№ 190</w:t>
      </w:r>
      <w:r>
        <w:rPr>
          <w:rFonts w:ascii="Times New Roman"/>
          <w:b w:val="false"/>
          <w:i w:val="false"/>
          <w:color w:val="ff0000"/>
          <w:sz w:val="28"/>
        </w:rPr>
        <w:t xml:space="preserve"> (01.01.2018 бастап қолданысқа енгізіледі); 05.06.2018 </w:t>
      </w:r>
      <w:r>
        <w:rPr>
          <w:rFonts w:ascii="Times New Roman"/>
          <w:b w:val="false"/>
          <w:i w:val="false"/>
          <w:color w:val="000000"/>
          <w:sz w:val="28"/>
        </w:rPr>
        <w:t>№ 225</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2018 жылға арналған аудандық бюджетте республикалық бюджеттен ағымдағы нысаналы трансферттер түсімі ескерілсін:</w:t>
      </w:r>
    </w:p>
    <w:p>
      <w:pPr>
        <w:spacing w:after="0"/>
        <w:ind w:left="0"/>
        <w:jc w:val="both"/>
      </w:pPr>
      <w:r>
        <w:rPr>
          <w:rFonts w:ascii="Times New Roman"/>
          <w:b w:val="false"/>
          <w:i w:val="false"/>
          <w:color w:val="000000"/>
          <w:sz w:val="28"/>
        </w:rPr>
        <w:t>
      мемлекеттік атаулы әлеуметтік көмек төлеуге – 39 800 мың теңге;</w:t>
      </w:r>
    </w:p>
    <w:p>
      <w:pPr>
        <w:spacing w:after="0"/>
        <w:ind w:left="0"/>
        <w:jc w:val="both"/>
      </w:pPr>
      <w:r>
        <w:rPr>
          <w:rFonts w:ascii="Times New Roman"/>
          <w:b w:val="false"/>
          <w:i w:val="false"/>
          <w:color w:val="000000"/>
          <w:sz w:val="28"/>
        </w:rPr>
        <w:t>
      халықты жұмыспен қамту орталығына әлеуметтік жұмыс жөніндегі консультанттар мен ассистенттерді ендіруге – 8 425 мың теңге;</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 – 2018 жылдарға арналған іс –шаралар жоспарын іске асыруға – 5 449 мың теңге;</w:t>
      </w:r>
    </w:p>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276 мың теңге;</w:t>
      </w:r>
    </w:p>
    <w:p>
      <w:pPr>
        <w:spacing w:after="0"/>
        <w:ind w:left="0"/>
        <w:jc w:val="both"/>
      </w:pPr>
      <w:r>
        <w:rPr>
          <w:rFonts w:ascii="Times New Roman"/>
          <w:b w:val="false"/>
          <w:i w:val="false"/>
          <w:color w:val="000000"/>
          <w:sz w:val="28"/>
        </w:rPr>
        <w:t>
      еңбек нарығын дамытуға – 24 552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33 251 мың теңге;</w:t>
      </w:r>
    </w:p>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 – 11 507 мың теңге;</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118 769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9 600 мың теңге.</w:t>
      </w:r>
    </w:p>
    <w:p>
      <w:pPr>
        <w:spacing w:after="0"/>
        <w:ind w:left="0"/>
        <w:jc w:val="both"/>
      </w:pPr>
      <w:r>
        <w:rPr>
          <w:rFonts w:ascii="Times New Roman"/>
          <w:b w:val="false"/>
          <w:i w:val="false"/>
          <w:color w:val="000000"/>
          <w:sz w:val="28"/>
        </w:rPr>
        <w:t>
      Ағымдағы нысаналы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7-тармаққа өзгерістер енгізілді - Ақтөбе облысы Темір аудандық мәслихатының 05.06.2018 </w:t>
      </w:r>
      <w:r>
        <w:rPr>
          <w:rFonts w:ascii="Times New Roman"/>
          <w:b w:val="false"/>
          <w:i w:val="false"/>
          <w:color w:val="000000"/>
          <w:sz w:val="28"/>
        </w:rPr>
        <w:t>№ 225</w:t>
      </w:r>
      <w:r>
        <w:rPr>
          <w:rFonts w:ascii="Times New Roman"/>
          <w:b w:val="false"/>
          <w:i w:val="false"/>
          <w:color w:val="ff0000"/>
          <w:sz w:val="28"/>
        </w:rPr>
        <w:t xml:space="preserve"> (01.01.2018 бастап қолданысқа енгізіледі); 23.11.2018 </w:t>
      </w:r>
      <w:r>
        <w:rPr>
          <w:rFonts w:ascii="Times New Roman"/>
          <w:b w:val="false"/>
          <w:i w:val="false"/>
          <w:color w:val="000000"/>
          <w:sz w:val="28"/>
        </w:rPr>
        <w:t>№ 272</w:t>
      </w:r>
      <w:r>
        <w:rPr>
          <w:rFonts w:ascii="Times New Roman"/>
          <w:b w:val="false"/>
          <w:i w:val="false"/>
          <w:color w:val="ff0000"/>
          <w:sz w:val="28"/>
        </w:rPr>
        <w:t xml:space="preserve"> (01.01.2018 бастап қолданысқа енгізіледі); 19.12.2018 </w:t>
      </w:r>
      <w:r>
        <w:rPr>
          <w:rFonts w:ascii="Times New Roman"/>
          <w:b w:val="false"/>
          <w:i w:val="false"/>
          <w:color w:val="000000"/>
          <w:sz w:val="28"/>
        </w:rPr>
        <w:t>№ 283</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2018 жылға арналған аудандық бюджетте республикалық бюджеттен нысаналы дамытуға берілетін трансферттер түсімі ескерілсін:</w:t>
      </w:r>
    </w:p>
    <w:p>
      <w:pPr>
        <w:spacing w:after="0"/>
        <w:ind w:left="0"/>
        <w:jc w:val="both"/>
      </w:pPr>
      <w:r>
        <w:rPr>
          <w:rFonts w:ascii="Times New Roman"/>
          <w:b w:val="false"/>
          <w:i w:val="false"/>
          <w:color w:val="000000"/>
          <w:sz w:val="28"/>
        </w:rPr>
        <w:t>
      елді мекендердегі сумен жабдықтауға және су бұру жүйелерін дамытуға – 233 435 мың теңге.</w:t>
      </w:r>
    </w:p>
    <w:p>
      <w:pPr>
        <w:spacing w:after="0"/>
        <w:ind w:left="0"/>
        <w:jc w:val="both"/>
      </w:pPr>
      <w:r>
        <w:rPr>
          <w:rFonts w:ascii="Times New Roman"/>
          <w:b w:val="false"/>
          <w:i w:val="false"/>
          <w:color w:val="000000"/>
          <w:sz w:val="28"/>
        </w:rPr>
        <w:t>
      Нысаналы дамытуға берілетін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Ақтөбе облысы Темір аудандық мәслихатының 23.11.2018 </w:t>
      </w:r>
      <w:r>
        <w:rPr>
          <w:rFonts w:ascii="Times New Roman"/>
          <w:b w:val="false"/>
          <w:i w:val="false"/>
          <w:color w:val="000000"/>
          <w:sz w:val="28"/>
        </w:rPr>
        <w:t>№ 272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9. 2018 жылға арналған аудандық бюджетте республикалық бюджеттен мамандарды әлеуметтік қолдау шараларын іске асыруға Қазақстан Республикасының Үкіметі айқындайтын талаптарға сәйкес бюджеттік кредиттер түсімі 47 346 мың теңге сомасында ескерілсін.</w:t>
      </w:r>
    </w:p>
    <w:bookmarkEnd w:id="5"/>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bookmarkStart w:name="z10" w:id="6"/>
    <w:p>
      <w:pPr>
        <w:spacing w:after="0"/>
        <w:ind w:left="0"/>
        <w:jc w:val="both"/>
      </w:pPr>
      <w:r>
        <w:rPr>
          <w:rFonts w:ascii="Times New Roman"/>
          <w:b w:val="false"/>
          <w:i w:val="false"/>
          <w:color w:val="000000"/>
          <w:sz w:val="28"/>
        </w:rPr>
        <w:t>
      10. 2018 жылға арналған аудандық бюджетте облыстық бюджеттен ағымдағы нысаналы трансферттер түсімі ескерілсін:</w:t>
      </w:r>
    </w:p>
    <w:bookmarkEnd w:id="6"/>
    <w:p>
      <w:pPr>
        <w:spacing w:after="0"/>
        <w:ind w:left="0"/>
        <w:jc w:val="both"/>
      </w:pPr>
      <w:r>
        <w:rPr>
          <w:rFonts w:ascii="Times New Roman"/>
          <w:b w:val="false"/>
          <w:i w:val="false"/>
          <w:color w:val="000000"/>
          <w:sz w:val="28"/>
        </w:rPr>
        <w:t>
      мемлекеттік органдардың күрделі шығыстарына – 14 300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86 068 мың теңге;</w:t>
      </w:r>
    </w:p>
    <w:p>
      <w:pPr>
        <w:spacing w:after="0"/>
        <w:ind w:left="0"/>
        <w:jc w:val="both"/>
      </w:pPr>
      <w:r>
        <w:rPr>
          <w:rFonts w:ascii="Times New Roman"/>
          <w:b w:val="false"/>
          <w:i w:val="false"/>
          <w:color w:val="000000"/>
          <w:sz w:val="28"/>
        </w:rPr>
        <w:t>
      цифрлық білім беру инфрақұрылымын құруға – 30 216 мың теңге;</w:t>
      </w:r>
    </w:p>
    <w:p>
      <w:pPr>
        <w:spacing w:after="0"/>
        <w:ind w:left="0"/>
        <w:jc w:val="both"/>
      </w:pPr>
      <w:r>
        <w:rPr>
          <w:rFonts w:ascii="Times New Roman"/>
          <w:b w:val="false"/>
          <w:i w:val="false"/>
          <w:color w:val="000000"/>
          <w:sz w:val="28"/>
        </w:rPr>
        <w:t>
      білім берудің ведомстволық бағыныстағы мемлекеттік мекемелерінің және ұйымдарының күрделі шығыстарына – 13 416 мың теңге;</w:t>
      </w:r>
    </w:p>
    <w:p>
      <w:pPr>
        <w:spacing w:after="0"/>
        <w:ind w:left="0"/>
        <w:jc w:val="both"/>
      </w:pPr>
      <w:r>
        <w:rPr>
          <w:rFonts w:ascii="Times New Roman"/>
          <w:b w:val="false"/>
          <w:i w:val="false"/>
          <w:color w:val="000000"/>
          <w:sz w:val="28"/>
        </w:rPr>
        <w:t>
      мемлекеттік білім беру мекемелері үшін оқулықтар, оқу – әдістемелік кешендерді сатып алу және жеткізуге – 18 871 мың теңге;</w:t>
      </w:r>
    </w:p>
    <w:p>
      <w:pPr>
        <w:spacing w:after="0"/>
        <w:ind w:left="0"/>
        <w:jc w:val="both"/>
      </w:pPr>
      <w:r>
        <w:rPr>
          <w:rFonts w:ascii="Times New Roman"/>
          <w:b w:val="false"/>
          <w:i w:val="false"/>
          <w:color w:val="000000"/>
          <w:sz w:val="28"/>
        </w:rPr>
        <w:t>
      халықты жұмыспен қамтуға жәрдемдесуге – 26 887 мың теңге;</w:t>
      </w:r>
    </w:p>
    <w:p>
      <w:pPr>
        <w:spacing w:after="0"/>
        <w:ind w:left="0"/>
        <w:jc w:val="both"/>
      </w:pPr>
      <w:r>
        <w:rPr>
          <w:rFonts w:ascii="Times New Roman"/>
          <w:b w:val="false"/>
          <w:i w:val="false"/>
          <w:color w:val="000000"/>
          <w:sz w:val="28"/>
        </w:rPr>
        <w:t>
      мәдениет ұйымдарының күрделі шығыстарына – 100 мың теңге;</w:t>
      </w:r>
    </w:p>
    <w:p>
      <w:pPr>
        <w:spacing w:after="0"/>
        <w:ind w:left="0"/>
        <w:jc w:val="both"/>
      </w:pP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 10 000 мың теңге;</w:t>
      </w:r>
    </w:p>
    <w:p>
      <w:pPr>
        <w:spacing w:after="0"/>
        <w:ind w:left="0"/>
        <w:jc w:val="both"/>
      </w:pPr>
      <w:r>
        <w:rPr>
          <w:rFonts w:ascii="Times New Roman"/>
          <w:b w:val="false"/>
          <w:i w:val="false"/>
          <w:color w:val="000000"/>
          <w:sz w:val="28"/>
        </w:rPr>
        <w:t>
      аудандық маңызы бар автомобиль жолдарын және елді мекендердің көшелерін күрделі және орташа жөндеуге – 92 587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дамытуға – 19 459 мың теңге;</w:t>
      </w:r>
    </w:p>
    <w:p>
      <w:pPr>
        <w:spacing w:after="0"/>
        <w:ind w:left="0"/>
        <w:jc w:val="both"/>
      </w:pPr>
      <w:r>
        <w:rPr>
          <w:rFonts w:ascii="Times New Roman"/>
          <w:b w:val="false"/>
          <w:i w:val="false"/>
          <w:color w:val="000000"/>
          <w:sz w:val="28"/>
        </w:rPr>
        <w:t>
      дала өрттерін сондай–ақ елді мекендердегі өрттерді сөндіру үшін өрт сөндіру бөлімшелерін ұйымдастыруға – 3 357 мың теңге;</w:t>
      </w:r>
    </w:p>
    <w:p>
      <w:pPr>
        <w:spacing w:after="0"/>
        <w:ind w:left="0"/>
        <w:jc w:val="both"/>
      </w:pPr>
      <w:r>
        <w:rPr>
          <w:rFonts w:ascii="Times New Roman"/>
          <w:b w:val="false"/>
          <w:i w:val="false"/>
          <w:color w:val="000000"/>
          <w:sz w:val="28"/>
        </w:rPr>
        <w:t>
      жалпы білім беруге – 348 737 мың теңге;</w:t>
      </w:r>
    </w:p>
    <w:p>
      <w:pPr>
        <w:spacing w:after="0"/>
        <w:ind w:left="0"/>
        <w:jc w:val="both"/>
      </w:pPr>
      <w:r>
        <w:rPr>
          <w:rFonts w:ascii="Times New Roman"/>
          <w:b w:val="false"/>
          <w:i w:val="false"/>
          <w:color w:val="000000"/>
          <w:sz w:val="28"/>
        </w:rPr>
        <w:t>
      сумен жабдықтау және су бұру жүйесінің жұмыс істеуіне – 3 080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10-тармаққа өзгерістер енгізілді - Ақтөбе облысы Темір аудандық мәслихатының 02.03.2018 </w:t>
      </w:r>
      <w:r>
        <w:rPr>
          <w:rFonts w:ascii="Times New Roman"/>
          <w:b w:val="false"/>
          <w:i w:val="false"/>
          <w:color w:val="000000"/>
          <w:sz w:val="28"/>
        </w:rPr>
        <w:t>№ 190</w:t>
      </w:r>
      <w:r>
        <w:rPr>
          <w:rFonts w:ascii="Times New Roman"/>
          <w:b w:val="false"/>
          <w:i w:val="false"/>
          <w:color w:val="ff0000"/>
          <w:sz w:val="28"/>
        </w:rPr>
        <w:t xml:space="preserve"> (01.01.2018 бастап қолданысқа енгізіледі); 05.06.2018 </w:t>
      </w:r>
      <w:r>
        <w:rPr>
          <w:rFonts w:ascii="Times New Roman"/>
          <w:b w:val="false"/>
          <w:i w:val="false"/>
          <w:color w:val="000000"/>
          <w:sz w:val="28"/>
        </w:rPr>
        <w:t>№ 225</w:t>
      </w:r>
      <w:r>
        <w:rPr>
          <w:rFonts w:ascii="Times New Roman"/>
          <w:b w:val="false"/>
          <w:i w:val="false"/>
          <w:color w:val="ff0000"/>
          <w:sz w:val="28"/>
        </w:rPr>
        <w:t xml:space="preserve"> (01.01.2018 бастап қолданысқа енгізіледі); 03.10.2018 </w:t>
      </w:r>
      <w:r>
        <w:rPr>
          <w:rFonts w:ascii="Times New Roman"/>
          <w:b w:val="false"/>
          <w:i w:val="false"/>
          <w:color w:val="000000"/>
          <w:sz w:val="28"/>
        </w:rPr>
        <w:t>№ 261</w:t>
      </w:r>
      <w:r>
        <w:rPr>
          <w:rFonts w:ascii="Times New Roman"/>
          <w:b w:val="false"/>
          <w:i w:val="false"/>
          <w:color w:val="ff0000"/>
          <w:sz w:val="28"/>
        </w:rPr>
        <w:t xml:space="preserve"> (01.01.2018 бастап қолданысқа енгізіледі); 23.11.2018 </w:t>
      </w:r>
      <w:r>
        <w:rPr>
          <w:rFonts w:ascii="Times New Roman"/>
          <w:b w:val="false"/>
          <w:i w:val="false"/>
          <w:color w:val="000000"/>
          <w:sz w:val="28"/>
        </w:rPr>
        <w:t>№ 272</w:t>
      </w:r>
      <w:r>
        <w:rPr>
          <w:rFonts w:ascii="Times New Roman"/>
          <w:b w:val="false"/>
          <w:i w:val="false"/>
          <w:color w:val="ff0000"/>
          <w:sz w:val="28"/>
        </w:rPr>
        <w:t xml:space="preserve"> (01.01.2018 бастап қолданысқа енгізіледі); 19.12.2018 </w:t>
      </w:r>
      <w:r>
        <w:rPr>
          <w:rFonts w:ascii="Times New Roman"/>
          <w:b w:val="false"/>
          <w:i w:val="false"/>
          <w:color w:val="000000"/>
          <w:sz w:val="28"/>
        </w:rPr>
        <w:t>№ 283</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2018 жылға арналған аудандық бюджетте облыстық бюджеттен нысаналы дамытуға берілетін трансферттер түсімі ескерілсін:</w:t>
      </w:r>
    </w:p>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54 210 мың теңге;</w:t>
      </w:r>
    </w:p>
    <w:p>
      <w:pPr>
        <w:spacing w:after="0"/>
        <w:ind w:left="0"/>
        <w:jc w:val="both"/>
      </w:pPr>
      <w:r>
        <w:rPr>
          <w:rFonts w:ascii="Times New Roman"/>
          <w:b w:val="false"/>
          <w:i w:val="false"/>
          <w:color w:val="000000"/>
          <w:sz w:val="28"/>
        </w:rPr>
        <w:t xml:space="preserve">
      инженерлік – коммуникациялық инфрақұрылымды жобалауға, дамытуға және (немесе) жайластыруға – 26 657 мың теңге; </w:t>
      </w:r>
    </w:p>
    <w:p>
      <w:pPr>
        <w:spacing w:after="0"/>
        <w:ind w:left="0"/>
        <w:jc w:val="both"/>
      </w:pPr>
      <w:r>
        <w:rPr>
          <w:rFonts w:ascii="Times New Roman"/>
          <w:b w:val="false"/>
          <w:i w:val="false"/>
          <w:color w:val="000000"/>
          <w:sz w:val="28"/>
        </w:rPr>
        <w:t>
      елді мекендердегі сумен жабдықтауға және су бұру жүйелерін дамытуға – 64 020 мың теңге.</w:t>
      </w:r>
    </w:p>
    <w:p>
      <w:pPr>
        <w:spacing w:after="0"/>
        <w:ind w:left="0"/>
        <w:jc w:val="both"/>
      </w:pPr>
      <w:r>
        <w:rPr>
          <w:rFonts w:ascii="Times New Roman"/>
          <w:b w:val="false"/>
          <w:i w:val="false"/>
          <w:color w:val="000000"/>
          <w:sz w:val="28"/>
        </w:rPr>
        <w:t>
      Нысаналы дамытуға берілетін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11-тармаққа өзгерістер енгізілді - Ақтөбе облысы Темір аудандық мәслихатының 02.03.2018 </w:t>
      </w:r>
      <w:r>
        <w:rPr>
          <w:rFonts w:ascii="Times New Roman"/>
          <w:b w:val="false"/>
          <w:i w:val="false"/>
          <w:color w:val="000000"/>
          <w:sz w:val="28"/>
        </w:rPr>
        <w:t>№ 190</w:t>
      </w:r>
      <w:r>
        <w:rPr>
          <w:rFonts w:ascii="Times New Roman"/>
          <w:b w:val="false"/>
          <w:i w:val="false"/>
          <w:color w:val="ff0000"/>
          <w:sz w:val="28"/>
        </w:rPr>
        <w:t xml:space="preserve"> (01.01.2018 бастап қолданысқа енгізіледі); 05.06.2018 </w:t>
      </w:r>
      <w:r>
        <w:rPr>
          <w:rFonts w:ascii="Times New Roman"/>
          <w:b w:val="false"/>
          <w:i w:val="false"/>
          <w:color w:val="000000"/>
          <w:sz w:val="28"/>
        </w:rPr>
        <w:t>№ 225</w:t>
      </w:r>
      <w:r>
        <w:rPr>
          <w:rFonts w:ascii="Times New Roman"/>
          <w:b w:val="false"/>
          <w:i w:val="false"/>
          <w:color w:val="ff0000"/>
          <w:sz w:val="28"/>
        </w:rPr>
        <w:t xml:space="preserve"> (01.01.2018 бастап қолданысқа енгізіледі); 03.10.2018 </w:t>
      </w:r>
      <w:r>
        <w:rPr>
          <w:rFonts w:ascii="Times New Roman"/>
          <w:b w:val="false"/>
          <w:i w:val="false"/>
          <w:color w:val="000000"/>
          <w:sz w:val="28"/>
        </w:rPr>
        <w:t>№ 261</w:t>
      </w:r>
      <w:r>
        <w:rPr>
          <w:rFonts w:ascii="Times New Roman"/>
          <w:b w:val="false"/>
          <w:i w:val="false"/>
          <w:color w:val="ff0000"/>
          <w:sz w:val="28"/>
        </w:rPr>
        <w:t xml:space="preserve"> (01.01.2018 бастап қолданысқа енгізіледі); 23.11.2018 </w:t>
      </w:r>
      <w:r>
        <w:rPr>
          <w:rFonts w:ascii="Times New Roman"/>
          <w:b w:val="false"/>
          <w:i w:val="false"/>
          <w:color w:val="000000"/>
          <w:sz w:val="28"/>
        </w:rPr>
        <w:t>№ 272</w:t>
      </w:r>
      <w:r>
        <w:rPr>
          <w:rFonts w:ascii="Times New Roman"/>
          <w:b w:val="false"/>
          <w:i w:val="false"/>
          <w:color w:val="ff0000"/>
          <w:sz w:val="28"/>
        </w:rPr>
        <w:t xml:space="preserve"> (01.01.2018 бастап қолданысқа енгізіледі); 19.12.2018 </w:t>
      </w:r>
      <w:r>
        <w:rPr>
          <w:rFonts w:ascii="Times New Roman"/>
          <w:b w:val="false"/>
          <w:i w:val="false"/>
          <w:color w:val="000000"/>
          <w:sz w:val="28"/>
        </w:rPr>
        <w:t>№ 283</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Ауданның жергілікті атқарушы органының 2018 жылға арналған резерві 25 200 мың теңге сомасында бекітілсін.</w:t>
      </w:r>
    </w:p>
    <w:bookmarkStart w:name="z13" w:id="7"/>
    <w:p>
      <w:pPr>
        <w:spacing w:after="0"/>
        <w:ind w:left="0"/>
        <w:jc w:val="both"/>
      </w:pPr>
      <w:r>
        <w:rPr>
          <w:rFonts w:ascii="Times New Roman"/>
          <w:b w:val="false"/>
          <w:i w:val="false"/>
          <w:color w:val="000000"/>
          <w:sz w:val="28"/>
        </w:rPr>
        <w:t xml:space="preserve">
      13. 2018 жылға арналған аудандық бюджеттің орындалу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 </w:t>
      </w:r>
    </w:p>
    <w:bookmarkEnd w:id="7"/>
    <w:bookmarkStart w:name="z14" w:id="8"/>
    <w:p>
      <w:pPr>
        <w:spacing w:after="0"/>
        <w:ind w:left="0"/>
        <w:jc w:val="both"/>
      </w:pPr>
      <w:r>
        <w:rPr>
          <w:rFonts w:ascii="Times New Roman"/>
          <w:b w:val="false"/>
          <w:i w:val="false"/>
          <w:color w:val="000000"/>
          <w:sz w:val="28"/>
        </w:rPr>
        <w:t xml:space="preserve">
      14. 2018 жылға арналған ауылдық округтері әкімі аппаратының бюджеттік бағдарламаларының тізбесі </w:t>
      </w:r>
      <w:r>
        <w:rPr>
          <w:rFonts w:ascii="Times New Roman"/>
          <w:b w:val="false"/>
          <w:i w:val="false"/>
          <w:color w:val="000000"/>
          <w:sz w:val="28"/>
        </w:rPr>
        <w:t>5 – қосымшаға</w:t>
      </w:r>
      <w:r>
        <w:rPr>
          <w:rFonts w:ascii="Times New Roman"/>
          <w:b w:val="false"/>
          <w:i w:val="false"/>
          <w:color w:val="000000"/>
          <w:sz w:val="28"/>
        </w:rPr>
        <w:t xml:space="preserve"> сәйкес бекітілсін.</w:t>
      </w:r>
    </w:p>
    <w:bookmarkEnd w:id="8"/>
    <w:bookmarkStart w:name="z15" w:id="9"/>
    <w:p>
      <w:pPr>
        <w:spacing w:after="0"/>
        <w:ind w:left="0"/>
        <w:jc w:val="both"/>
      </w:pPr>
      <w:r>
        <w:rPr>
          <w:rFonts w:ascii="Times New Roman"/>
          <w:b w:val="false"/>
          <w:i w:val="false"/>
          <w:color w:val="000000"/>
          <w:sz w:val="28"/>
        </w:rPr>
        <w:t>
      15. "Темір аудандық мәслихатының аппараты" мемлекеттік мекемесі заңнамада белгіленген тәртіппен:</w:t>
      </w:r>
    </w:p>
    <w:bookmarkEnd w:id="9"/>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bookmarkStart w:name="z16" w:id="10"/>
    <w:p>
      <w:pPr>
        <w:spacing w:after="0"/>
        <w:ind w:left="0"/>
        <w:jc w:val="both"/>
      </w:pPr>
      <w:r>
        <w:rPr>
          <w:rFonts w:ascii="Times New Roman"/>
          <w:b w:val="false"/>
          <w:i w:val="false"/>
          <w:color w:val="000000"/>
          <w:sz w:val="28"/>
        </w:rPr>
        <w:t>
      16. Осы шешім 2018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Темір аудандық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Темір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Ж.ҚОЖАҒҰЛОВ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175 шешіміне 1 - қосымша</w:t>
            </w:r>
          </w:p>
        </w:tc>
      </w:tr>
    </w:tbl>
    <w:p>
      <w:pPr>
        <w:spacing w:after="0"/>
        <w:ind w:left="0"/>
        <w:jc w:val="left"/>
      </w:pPr>
      <w:r>
        <w:rPr>
          <w:rFonts w:ascii="Times New Roman"/>
          <w:b/>
          <w:i w:val="false"/>
          <w:color w:val="000000"/>
        </w:rPr>
        <w:t xml:space="preserve"> 2018 жылға арналған Темір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Темір аудандық мәслихатының 19.12.2018 </w:t>
      </w:r>
      <w:r>
        <w:rPr>
          <w:rFonts w:ascii="Times New Roman"/>
          <w:b w:val="false"/>
          <w:i w:val="false"/>
          <w:color w:val="ff0000"/>
          <w:sz w:val="28"/>
        </w:rPr>
        <w:t>№ 283</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233"/>
        <w:gridCol w:w="820"/>
        <w:gridCol w:w="5357"/>
        <w:gridCol w:w="4096"/>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Санаты</w:t>
            </w:r>
          </w:p>
          <w:bookmarkEnd w:id="11"/>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5205079,1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2959977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2502082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сыйакылар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2226654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2226654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2226654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269"/>
        <w:gridCol w:w="5513"/>
        <w:gridCol w:w="2744"/>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5226436,2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327673,6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3035625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2732324,6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2658684,6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2555589,6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169952,4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169952,4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w:t>
            </w:r>
            <w:r>
              <w:br/>
            </w:r>
            <w:r>
              <w:rPr>
                <w:rFonts w:ascii="Times New Roman"/>
                <w:b w:val="false"/>
                <w:i w:val="false"/>
                <w:color w:val="000000"/>
                <w:sz w:val="20"/>
              </w:rPr>
              <w:t>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69461,46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жануарларын сәйкестендіру жөніндегі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қарыздары бойынша сыйақылар мен өзге де төлемдерді төлеу бойынша борышына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175 шешіміне 2 - қосымша</w:t>
            </w:r>
          </w:p>
        </w:tc>
      </w:tr>
    </w:tbl>
    <w:p>
      <w:pPr>
        <w:spacing w:after="0"/>
        <w:ind w:left="0"/>
        <w:jc w:val="left"/>
      </w:pPr>
      <w:r>
        <w:rPr>
          <w:rFonts w:ascii="Times New Roman"/>
          <w:b/>
          <w:i w:val="false"/>
          <w:color w:val="000000"/>
        </w:rPr>
        <w:t xml:space="preserve"> 2019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4265630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3461630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2978762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2967135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2"/>
        <w:gridCol w:w="1178"/>
        <w:gridCol w:w="5790"/>
        <w:gridCol w:w="24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4265630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2828591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2620423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2514811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облыстық спорт жарыстарына қатысуы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175 шешіміне 3 - қосымша</w:t>
            </w:r>
          </w:p>
        </w:tc>
      </w:tr>
    </w:tbl>
    <w:p>
      <w:pPr>
        <w:spacing w:after="0"/>
        <w:ind w:left="0"/>
        <w:jc w:val="left"/>
      </w:pPr>
      <w:r>
        <w:rPr>
          <w:rFonts w:ascii="Times New Roman"/>
          <w:b/>
          <w:i w:val="false"/>
          <w:color w:val="000000"/>
        </w:rPr>
        <w:t xml:space="preserve"> 2020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1258"/>
        <w:gridCol w:w="5467"/>
        <w:gridCol w:w="35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4327235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3519235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3054826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3041127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2"/>
        <w:gridCol w:w="1178"/>
        <w:gridCol w:w="5790"/>
        <w:gridCol w:w="24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4327235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2876278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2641572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2534164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облыстық спорт жарыстарына қатысуы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15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175 шешіміне 4 - қосымша</w:t>
            </w:r>
          </w:p>
        </w:tc>
      </w:tr>
    </w:tbl>
    <w:p>
      <w:pPr>
        <w:spacing w:after="0"/>
        <w:ind w:left="0"/>
        <w:jc w:val="left"/>
      </w:pPr>
      <w:r>
        <w:rPr>
          <w:rFonts w:ascii="Times New Roman"/>
          <w:b/>
          <w:i w:val="false"/>
          <w:color w:val="000000"/>
        </w:rPr>
        <w:t xml:space="preserve"> 2018 жылға арналған аудандық бюджеттің орындалу процесінде секвестрлеуге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175 шешіміне № 5 қосымша</w:t>
            </w:r>
          </w:p>
        </w:tc>
      </w:tr>
    </w:tbl>
    <w:p>
      <w:pPr>
        <w:spacing w:after="0"/>
        <w:ind w:left="0"/>
        <w:jc w:val="left"/>
      </w:pPr>
      <w:r>
        <w:rPr>
          <w:rFonts w:ascii="Times New Roman"/>
          <w:b/>
          <w:i w:val="false"/>
          <w:color w:val="000000"/>
        </w:rPr>
        <w:t xml:space="preserve"> 2018 жылға арналған ауылдық округтері әкімі аппаратының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5"/>
        <w:gridCol w:w="2131"/>
        <w:gridCol w:w="1397"/>
        <w:gridCol w:w="1397"/>
        <w:gridCol w:w="1397"/>
        <w:gridCol w:w="1107"/>
        <w:gridCol w:w="1840"/>
        <w:gridCol w:w="1981"/>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бағдарламаларының атауы</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Барлығы</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 жарығы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абаттандыру мен көгалдандыру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Алтықарасу ауылдық округі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Саркөл ауылдық округі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Тасқопа ауылдық округі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Шығырлы ауылдық округі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