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bd71" w14:textId="73eb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2018–2020 жылдарға арналған Темір қаласы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2017 жылғы 28 желтоқсандағы № 183 шешімі. Ақтөбе облысының Әділет департаментінде 2018 жылғы 15 қаңтарда № 5856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– 2020 жылдарға арналған Темір қаласы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61 012,3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1 338,3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61 012,3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Ақтөбе облысы Темір аудандық мәслихатының 19.03.2018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17.04.2018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14.06.2018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06.12.2018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 қаласы бюджеті кірісіне мыналар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қаланың аумағында орналасқан жеке тұлғалардың мүлкі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 қалада орналасқан жеке және заңды тұлғалардан алынатын,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қалада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 түсетін салықтық емес басқа түсімдер.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алынып, Қазақстан Республикасының 2017 жылғы 30 қарашадағы № 113 "2018 – 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жылғы 1 қаңтарынан бастап белгіленеді: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 – ақ Қазақстан Республикасының заңнамасына сәйкес айыппұл санкцияларын, салықтарды және басқа да төлемдердi есептеу үшiн айлық есептiк көрсеткiш –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төменгі күнкөріс деңгейінің шамасы – 28 284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2017 жылғы 15 желтоқсандағы № 175 "2018 – 2020 жылдарға арналған Темір аудандық бюджетін бекіту туралы" шешіміне сәйкес аудандық бюджеттен Темір қаласы бюджетіне берілген субвенция көлемі 2018 жылға 36 663 мың теңге сомасында көзделген.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Темір қаласы бюджетінде республикалық бюджеттен ағымдағы нысаналы трансферт түсімі ескерілсін: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5 729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Ақтөбе облысы Темір аудандық мәслихатының 19.03.2018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17.04.2018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06.12.2018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Темір қаласы бюджетінде облыстық бюджеттен ағымдағы нысаналы трансферт түсімі ескерілсін: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11 612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Темір қаласы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Ақтөбе облысы Темір аудандық мәслихатының 06.12.2018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821"/>
        <w:gridCol w:w="1212"/>
        <w:gridCol w:w="3345"/>
        <w:gridCol w:w="4749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2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3306"/>
        <w:gridCol w:w="4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19020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183 шешіміне 3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