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f28a" w14:textId="b67f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Алтықарасу ауылдық округі әкімінің 2016 жылғы 06 қыркүйектегі № 11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2017 жылғы 2 наурыздағы № 4 шешімі. Ақтөбе облысының Әділет департаментінде 2017 жылғы 14 наурызда № 5327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аумақтық инспекциясының бас мемлекеттік ветеринариялық-санитарлық инспекторының 2016 жылғы 24 қазандағы № 14-01/303 және 2017 жылғы 30 қаңтардағы № 14-01/36 ұсынысы негізінде Алтықарасу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Алтықарасу ауылдық округінің "Арғыжақ бет" қыстағындағы "Нұрсұлтан", "Темірхан", "Шамшырақ" шаруа қожалықтары аумағында мүйізді ірі қара малдарының арасынан бруцеллез ауруына жоспарлы ветеринарлық сауықтыру жұмыстарының атқарылуына байланысты, белгіленген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Алтықарасу ауылдық округі әкімінің 2016 жылғы 06 қыркүйектегі № 11 "Шектеу іс-шараларын белгілеу туралы" (нормативтік құқықтық актілерді мемлекеттік тіркеу тізілімінде № 5071 болып тіркелген, 2016 жылғы 30 қыркүйектегі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Алтықарасу ауылдық округі әкімінің 2016 жылғы 26 қазандағы № 22 "Шектеу іс-шараларын алып тастау туралы"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Алтықарасу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