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6b11" w14:textId="a9f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2016 жылғы 8 маусымдағы № 7 "Қайыңды ауылдық округінің Бабатай ауылына шектеу іс-шараларын белгілеу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2017 жылғы 24 ақпандағы № 6 шешімі. Ақтөбе облысының Әділет департаментінде 2017 жылғы 6 наурызда № 5288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Қазақстан Республикасы Ауыл шаруашылығы Министрлігі ветеринариялық бақылау және қадағалау комитетінің Темір аудандық аумақтық инспекциясы бас мемлекеттік ветеринариялық-санитарлық инспекторының 2016 жылғы 7 желтоқсандағы № 14-01/334 ұсынысына сәйкес, Қайыңды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Қайыңды ауылдық округінің Бабатай ауылында қой және ешкі малдарының арасынан бруцеллез ауруының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Қайыңды ауылдық округі әкімінің 2016 жылғы 8 маусымдағы № 7 "Қайыңды ауылдық округінің Бабатай ауылына шектеу іс-шараларын белгілеу туралы" (нормативтік құқықтық актілерді мемлекеттік тіркеу Тізілімінде № 4996 болып тіркелген, 2016 жылғы 27 шілдеде аудандық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Қайыңды ауылдық округінің әкімі      А. Мустафин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