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288e" w14:textId="1d62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Қайыңды ауылдық округі әкімінің 2016 жылғы 5 қыркүйектегі № 9 "Шектеу іс-шараларын белгілеу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Қайынды ауылдық округі әкімінің 2017 жылғы 24 ақпандағы № 5 шешімі. Ақтөбе облысының Әділет департаментінде 2017 жылғы 7 наурызда № 5299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Қазақстан Республикасы Ауыл шаруашылығы Министрлігі ветеринариялық бақылау және қадағалау комитетінің Темір аудандық аумақтық инспекциясы бас мемлекеттік ветеринариялық-санитарлық инспекторының 2016 жылғы 31 қазандағы № 14-01/307 ұсынысына сәйкес, Қайыңды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Қайыңды ауылдық округінің "Жаңатаң" мал қыстағындағы "Жаңатаң" шаруа қожалығы аумағында қой және ешкі малдарының арасынан пастереллез ауруының ошақтарын жою бойынша кешенді ветеринариялық – санитарлық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Қайыңды ауылдық округі әкімінің 2016 жылғы 5 қыркүйектегі № 9 "Шектеу іс-шараларын белгілеу туралы" (нормативтік құқықтық актілерді мемлекеттік тіркеу тізілімінде № 5079 болып тіркелген, 2016 жылғы 30 қыркүйекте аудандық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Қайыңды ауылдық округінің әкімі      А. Мустафин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