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4cb5" w14:textId="d3b4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Шұбарқұдық кенттік округі әкімінің 2010 жылғы 22 сәуірдегі № 50 "Шұбарқұдық кентінде көшеге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Шұбарқұдық ауылдық округінің әкімінің 2017 жылғы 22 ақпандағы № 31 шешімі. Ақтөбе облысының Әділет департаментінде 2017 жылғы 15 наурызда № 5335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облыстық мәслихатының 2013 жылғы 27 маусымдағы № 132 және Ақтөбе облыстық әкімдігінің 2013 жылғы 27 маусымдағы № 197 "Темір ауданының әкімшілік-аумақтық құрылысындағы өзгерістер туралы" бірлескен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актілердің мемлекеттік тіркеу тізілімінде № 3599 тіркелген сәйкес, Шұбарқұдық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ҚАБЫЛДАЙДЫ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Шұбарқұдық кенттік округі әкімінің қазақ тіліндегі 2010 жылғы 22 сәуірдегі № 50 "Шұбарқұдық кентінде көшеге атау беру туралы" (нормативтік құқықтық актілерді мемлекеттік тіркеу Тізілімінде № 3-10-130 тіркелген, 2010 жылғы 09 шілдедегі аудандық "Темір"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деректемелерінде, атауында және мәтінінде "кенттік", "кентінде", "кенті", "көшеге" сөздері "ауылдық", "ауылының", "ауылы", "көшесіне"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Шұбарқұдық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Қ.Нұралы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