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e0ac" w14:textId="3fde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2017 жылғы 13 наурыздағы № 86 шешімі. Ақтөбе облысының Әділет департаментінде 2017 жылғы 30 наурызда № 5371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13 наурыздағы № 86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аудандық мәслихатының күші жойылған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Ойыл аудандық мәслихатының 2009 жылғы 29 қаңтардағы № 113 "Жеке кәсіпкерлер мен заңды тұлғалар үшін тіркелген салық ставкаларының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3-11-57 болып тіркелген, 2009 жылдың 12 наурызында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аудандық мәслихатының 2009 жылғы 17 шілдедегі № 148 "29 қаңтар 2009 жылғы № 113 "Жеке кәсіпкерлер мен заңды тұлғалар үшін тіркелген салық ставкаларының мөлшерін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3-11-67 болып тіркелген, 2009 жылдың 10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Ойыл аудандық мәслихатының 2009 жылғы 17 шілдедегі № 144 "Салық салу мақсаттары үшін жерлерді аймақтарға бөлу сұлбасы (схемасы) және жер салығының базалық ставкаларының түзету коэффициенттері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3-11-68 болып тіркелген, 2009 жылдың 10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Ойыл аудандық мәслихатының 2013 жылғы 31 шілдедегі № 110 "Ойыл ауданында аз қамтамасыз етілген отбасыларына (азаматтарға) тұрғын үй көмегін көрсетудің мөлшерін және тәртібін айқындау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3642 болып тіркелген, 2013 жылдың 12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Ойыл аудандық мәслихатының 2014 жылғы 18 ақпандағы № 148 "Ойыл аудандық мәслихатының 2013 жылғы 31 шілдедегі № 110 "Ойыл ауданында аз қамтамасыз етілген отбасыларына (азаматтарға) тұрғын үй көмегін көрсетудің мөлшерін және тәртібін айқындау Ережесін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3823 болып тіркелген, 2014 жылдың 17 сәуірдегі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Ойыл аудандық мәслихатының 2015 жылғы 6 тамыздағы № 254 "Ойыл ауданында аз қамтамасыз етілген отбасыларына (азаматтарға) тұрғын үй көмегін көрсетудің мөлшерін және тәртібін айқындау Ережесін бекіту туралы" 2013 жылғы 31 шілдедегі № 110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4479 болып тіркелген, 2015 жылдың 17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Ойыл аудандық мәслихатының 2014 жылғы 18 ақпандағы № 149 "Ойыл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3832 болып тіркелген, 2014 жылдың 10 сәуірінде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Ойыл аудандық мәслихатының 2014 жылғы 7 тамыздағы № 191 "Аудандық мәслихаттың 2013 жылғы 26 желтоқсандағы № 140 "Ойыл ауданында әлеуметтік көмек көрсету және мұқтаж азаматтардың жекелеген санаттарының тізбесін айқындау Қағидаларын бекіту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4017 болып тіркелген, 2014 жылдың 9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Ойыл аудандық мәслихатының 2015 жылғы 6 тамыздағы № 255 "Мұқтаж азаматтардың жекелеген санаттарына өмірлік қиын жағдай туындаған кезде көрсететін әлеуметтік көмектің шекті мөлшерлерін бекіту туралы" 2014 жылғы 16 сәуірдегі № 156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4480 болып тіркелген, 2015 жылдың 17 қыркүйегінде аудандық "Ойыл"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Ойыл аудандық мәслихатының 2015 жылғы 24 желтоқсандағы № 282 "Ойыл аудандық мәслихатының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4722 болып тіркелген, 2016 жылдың 25 ақпанында аудандық "Ойыл"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