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2dc7" w14:textId="4ba2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әкімдігінің 2016 жылғы 5 сәуірдегі № 76 "Ойыл ауданының жергілікті атқарушы органдары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2017 жылғы 18 наурыздағы № 53 қаулысы. Ақтөбе облысының Әділет департаментінде 2017 жылғы 5 сәуірде № 5402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Ойыл ауданы әкімдігінің 2016 жылғы 5 сәуірдегі № 76 "Ойыл ауданының жергілікті атқарушы органдары "Б" корпусы мемлекеттік әкімшілік қызметшілерінің қызметін бағалау әдістемесін бекіту туралы" (нормативтік құқықтық актілерінің мемлекеттік тіркеу тізілімінде № 4890 болып тіркелген, 2016 жылғы 26 мамырда "Ойыл"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Күзембаева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