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29db" w14:textId="91a2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бойынша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әкімдігінің 2017 жылғы 19 маусымдағы № 112 қаулысы. Ақтөбе облысының Әділет департаментінде 2017 жылғы 17 шілдеде № 5603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сәйкес, Ойыл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Ойыл ауданы бойынша 2017 жылға мектепке дейінгі тәрбие және оқытуға мемлекеттік білім беру тапсырысын, жан басына шаққандағы қаржыландыру және ата-ананың ақы төлеу 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Қазыбаевқа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Күзембаева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ауданының әкімдігінің 19 маусым 2017 ж. № 112 қаулысымен бекітілді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Ойыл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/аудан, қала/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жердегі орналасқан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білім бөлімі" мемлекеттік мекемесінің "Асанәлі бала бақшасы" мемлекеттік коммуналдық қазыналық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білім бөлімі" мемлекеттік мекемесінің "Балдырған бала бақшасы" мемлекеттік коммуналдық қазыналық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білім бөлімі" мемлекеттік мекемесінің "Жолшы бала бақшасы" мемлекеттік коммуналдық қазыналық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білім бөлімі" мемлекеттік мекемесінің "Айгөлек бала бақшасы" мемлекеттік коммуналдық қазыналық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"Ойыл аудандық білім бөлімі" мемлекеттік мекемесінің "Әсем бала бақшасы" мемлекеттік коммуналдық қазыналық кәсіпорыны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білім бөлімі" мемлекеттік мекемесінің "Балбөбек бала бақшасы" мемлекеттік коммуналдық қазыналық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білім бөлімі" мемлекеттік мекемесінің "Балдәурен бала бақшасы" мемлекеттік коммуналдық қазыналық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/аудан, қала/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бір айдағы мөлшері /теңге/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жердегі орналасқан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білім бөлімі" мемлекеттік мекемесінің "Асанәлі бала бақшасы" мемлекеттік коммуналдық қазыналық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білім бөлімі" мемлекеттік мекемесінің "Балдырған бала бақшасы" мемлекеттік коммуналдық қазыналық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білім бөлімі" мемлекеттік мекемесінің "Жолшы бала бақшасы" мемлекеттік коммуналдық қазыналық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білім бөлімі" мемлекеттік мекемесінің "Айгөлек бала бақшасы" мемлекеттік коммуналдық қазыналық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"Ойыл аудандық білім бөлімі" мемлекеттік мекемесінің "Әсем бала бақшасы" мемлекеттік коммуналдық қазыналық кәсіпорыны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білім бөлімі" мемлекеттік мекемесінің "Балбөбек бала бақшасы" мемлекеттік коммуналдық қазыналық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білім бөлімі" мемлекеттік мекемесінің "Балдәурен бала бақшасы" мемлекеттік коммуналдық қазыналық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/аудан, қала/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 – аналарының бір айдағы төлемақы мөлшері /теңге/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жердегі орналасқан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білім бөлімі" мемлекеттік мекемесінің "Асанәлі" бала бақшасы" мемлекеттік коммуналдық қазыналық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білім бөлімі" мемлекеттік мекемесінің "Балдырған бала бақшасы" мемлекеттік коммуналдық қазыналық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білім бөлімі" мемлекеттік мекемесінің "Жолшы бала бақшасы" мемлекеттік коммуналдық қазыналық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білім бөлімі" мемлекеттік мекемесінің "Айгөлек бала бақшасы" мемлекеттік коммуналдық қазыналық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"Ойыл аудандық білім бөлімі" мемлекеттік мекемесінің "Әсем бала бақшасы" мемлекеттік коммуналдық қазыналық кәсіпорыны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білім бөлімі" мемлекеттік мекемесінің "Балбөбек бала бақшасы" мемлекеттік коммуналдық қазыналық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"Ойыл аудандық білім бөлімі" мемлекеттік мекемесінің "Балдәурен бала бақшасы" мемлекеттік коммуналдық қазыналық кәсіпорыны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